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3a36" w14:textId="5373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2014 года № 228-V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18 сентября 2015 года № 278-V. Зарегистрировано Департаментом юстиции Атырауской области 28 сентября 2015 года № 3301. Утратило силу решением Исатайского районного маслихата Атырауской области от 13 января 2016 года № 308-V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Исатайского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13.01.2016 № </w:t>
      </w:r>
      <w:r>
        <w:rPr>
          <w:rFonts w:ascii="Times New Roman"/>
          <w:b w:val="false"/>
          <w:i w:val="false"/>
          <w:color w:val="000000"/>
          <w:sz w:val="28"/>
        </w:rPr>
        <w:t>308-V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228-V "О районном бюджете на 2015-2017 годы" (зарегистрировано в реестре государственной регистраций нормативных правовых актов за № 3092, опубликовано 19 февраля 2015 года в газете "Нарын таны)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"3 804 461" заменить цифрами "3 897 432";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"1 260 671" заменить цифрами "1 296 367";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"4 078" заменить цифрами "3 440";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"2 901" заменить цифрами "6 261";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"2 536 811" заменить цифрами "2 591 364";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"3 818 026" заменить цифрами "3 910 997";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42 550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2 045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"- 58 160" заменить цифрами "- 56 115";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56 115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13 565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строка "по социальному налогу – 50 %"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социальному налогу – 52%.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"1 039" заменить цифрами "922";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"4 622" заменить цифрами "4 344";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"92 506" заменить цифрами "92 434";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"3 329" заменить цифрами "2 393";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"88 400" заменить цифрами "138 400";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"271 698" заменить цифрами "271 654";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"6000 тысяч тенге - на разработку проектно-сметной документации для строительства пешеходного перехода проходящий над железной дорогой;"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5 указанного решения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по бюджету, финансам, развитию предпринимательства, аграрных вопросов и экологии (С. Кабделов).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9"/>
        <w:gridCol w:w="4396"/>
        <w:gridCol w:w="44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Ахметжанова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С.Кабделов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18 сентября 2015 года № 278 –V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2014 года № 228 –V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367"/>
        <w:gridCol w:w="1035"/>
        <w:gridCol w:w="1035"/>
        <w:gridCol w:w="1035"/>
        <w:gridCol w:w="2822"/>
        <w:gridCol w:w="3081"/>
        <w:gridCol w:w="1275"/>
        <w:gridCol w:w="12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18 сентября 2015 года № 278–V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2014 года № 228 –V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2015 год в разрезе сельских округов в следующих размерах: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2785"/>
        <w:gridCol w:w="2785"/>
        <w:gridCol w:w="1548"/>
        <w:gridCol w:w="1548"/>
        <w:gridCol w:w="1548"/>
        <w:gridCol w:w="13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