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46299" w14:textId="72462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акимата Исатайского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Исатайского района Атырауской области от 07 октября 2015 года № 171. Зарегистрировано Департаментом юстиции Атырауской области 19 октября 2015 года № 3316. Утратило силу постановлением акимата Исатайского района Атырауской области от 6 января 2016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Исатайского района Атырауской области от 06.01.2016 № </w:t>
      </w:r>
      <w:r>
        <w:rPr>
          <w:rFonts w:ascii="Times New Roman"/>
          <w:b w:val="false"/>
          <w:i w:val="false"/>
          <w:color w:val="ff0000"/>
          <w:sz w:val="28"/>
        </w:rPr>
        <w:t>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ежегодной оценки деятельности и аттестации административных государственных служащих, утвержденных Указом Президента Республики Казахстан от 21 января 2000 года № 327,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"Об утверждении Типовой методики ежегодной оценки деятельности административных государственных служащих корпуса "Б"" (зарегистрированный в Реестре государственной регистрации нормативных правовых актов под № 10130 опубликованный в Информационно-правовой системе "Әділет" 20 марта 2015 года) акимат Исатайского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акимата Исатайского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исполнителя обязанности руководителя аппарата акима Исатайского района Есмуханова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Утегалиев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11579"/>
      </w:tblGrid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 акимата района от 07 октября 2015 года №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 акимата Исатайского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акимата Исатайского района (далее - Методика) разработана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акимата Исатайского района (далее -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руководителей исполнительных органов, финансируемых из районного бюджета, акимов сельских округов, оценка проводится акимом района либо по его 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Итоговая оценка служащего утверждается постоянно действующей Комиссией по ежегодной оценке деятельности административных государственных служащих корпуса "Б" акимата Исатайского района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является руководитель аппарата государственного учреждения "Аппарат акима Исатайского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сотрудник отдела кадровой службы и оценки персонала (кадровая служба) аппарата акима Исатайского района (далее - кадровая служба).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случае, если в состав Комиссии входит непосредственный руководитель служащего, в отношении которого проводится оценка, а также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11. </w:t>
      </w:r>
      <w:r>
        <w:rPr>
          <w:rFonts w:ascii="Times New Roman"/>
          <w:b w:val="false"/>
          <w:i w:val="false"/>
          <w:color w:val="000000"/>
          <w:sz w:val="28"/>
        </w:rPr>
        <w:t>Кадровая служба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Кадровая служба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и направляет им оценочные листы для заполнения не позднее одного месяца до ее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Непосредственный руководитель заполняет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кадровой службы, ознакамливает служащего с заполненным оценочным листом и направляет заполненный оценочный лист в кадровую службу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направления документов на заседание Комиссии. В этом случае работником кадровой службы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таких лиц (не более трех) определяется кадровой службой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Методики, заполняют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кадровую службу в течение двух рабочих дней со дня их получения от кадровой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Кадровая служба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Оценка лицами,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18. Итоговая оценка служащего вычисляется кадровой службой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Кадровая служба обеспечивает проведение заседания Комиссии по рассмотрению результатов оценки в соответствии с графиком,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Кадровая служба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допущении ошибки службой управления персоналом при расчете результата оценки служащего.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Кадровая служба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 послужной список. В этом случае работником кадровой службы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кадровой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>Обжалование решения Комиссии служащим в уполномоченном органе по делам государственной службы и противодействию коррупции или в департаменте Агентства Республики Казахстан по делам государственной службы и противодействию коррупции по Атырауской области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 по делам государственной службы и противодействию коррупции или департамент Агентства Республики Казахстан по делам государственной службы и противодействию коррупции по Атырауской области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>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в департамент Агентства Республики Казахстан по делам государственной службы и противодействию коррупции по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11292"/>
      </w:tblGrid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ежегодной оценки деятельности административных государственных служащих корпуса "Б" акимата Исатайского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9"/>
        <w:gridCol w:w="2239"/>
        <w:gridCol w:w="4603"/>
        <w:gridCol w:w="3219"/>
      </w:tblGrid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ИТОГО (сумма всех оценок):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Ознакомлен(а):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Служащий Непосредственный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________ Ф.И.О. (при его наличии)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 дата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 подпись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11292"/>
      </w:tblGrid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ежегодной оценки деятельности административных государственных служащих корпуса "Б" акимата Исатайского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676"/>
        <w:gridCol w:w="2283"/>
        <w:gridCol w:w="3541"/>
        <w:gridCol w:w="3558"/>
        <w:gridCol w:w="788"/>
        <w:gridCol w:w="78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ежегодной оценки деятельности административных государственных служащих корпуса "Б" акимата Исатайского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4"/>
        <w:gridCol w:w="6513"/>
        <w:gridCol w:w="1739"/>
        <w:gridCol w:w="1117"/>
        <w:gridCol w:w="1117"/>
      </w:tblGrid>
      <w:tr>
        <w:trPr>
          <w:trHeight w:val="30" w:hRule="atLeast"/>
        </w:trPr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