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4e0f" w14:textId="0074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"Исатайский районный отдел занятости, социальных программ и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07 октября 2015 года № 170. Зарегистрировано Департаментом юстиции Атырауской области 09 ноября 2015 года № 3337. Утратило силу постановлением Исатайского районного акимата Атырауской области от 30 мая 2016 года № 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Исатайского районного акимата Атырауской области от 30.05.2016 № </w:t>
      </w:r>
      <w:r>
        <w:rPr>
          <w:rFonts w:ascii="Times New Roman"/>
          <w:b w:val="false"/>
          <w:i w:val="false"/>
          <w:color w:val="ff0000"/>
          <w:sz w:val="28"/>
        </w:rPr>
        <w:t>117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"О мерах по разграничению полномочий между уровнями государственного управления Республики Казахстан"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"Исатайский районный отдел занятости, социальных программ и регистрации актов гражданского состояния".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государственного учреждения "Аппарат акима Исатайского района" Есмуханова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07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170</w:t>
            </w:r>
          </w:p>
        </w:tc>
      </w:tr>
    </w:tbl>
    <w:bookmarkStart w:name="z9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"Исатайский районный отдел занятости, социальных программ и регистрации актов гражданского состояния"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"Исатайский районный отдел занятости, социальных программ и регистрации актов гражданского состояния" - (далее - Отдел) является государственным органом Республики Казахстан ведущую единую государственную политику, осуществляющая руководство в сферах, занятости, социальных программ и регистрации актов гражданского состояния по Исатайскому районному.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060300, Республика Казахстан, Атырауская область, Исатайский район, село Аккистау, улица Ынтымак дом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"Исатайский районный отдел занятости, социальных программ и регистрации актов гражданского состояния".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осуществляет реализацию ведение единой государственной политики и осуществления руководства в сферах, занятости, социальных программ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по обеспечению общественно - политической стабильности, укрепление государственного суверенитета, демократизация общественных процессов и консолидация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реализации исполнения в регионе местными органами государственного управления внутренней политики государства в соответствии с действующим законодательством Республики Казахстан,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сфере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реализация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обеспечение реализации политики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определение целевых групп и социальных мер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поддержка создания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защиты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проекта постановления об установлении квоты рабочих мест для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создание специальных рабочих мест для трудоустройства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проекта постановления 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проекта постановления об установлении квоты рабочих мест для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потребности в трудовых ресурсах, организации занятости населения и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других мероприятий, способствующих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регистрация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индивидуальных идентификационных номеров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оказания социальной и благотворительной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физическими и юридическими лицами и государственными органами по вопросам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любую информацию и отчеты от предприятий, организаций и учреждений независимо от форм собственности и хозяйствования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в местные исполнительные органы предложения по подготовке и проведению общественных работ в организациях, подготовки и переподготовки безработных и незанятого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организовывать проведение общественных акций и программ, связанных с социальной поддержкой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проводить в установленном порядке конференции, семинары и совещания по проблемам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издавать собственные информационно-справочные бюллетени, плакаты, буклеты, методические материалы, иметь рекламно-стендовое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направлять запросы в государственные органы (учреждения) и организации по вопросам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не противоречащие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Исатайского района в соответствий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государственных служащих своего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Республики Казахстан принимает решение поощрения, оказание материальной помощи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