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cf42" w14:textId="8aec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24 декабря 2014 года № 228-V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19 ноября 2015 года № 283-V. Зарегистрировано Департаментом юстиции Атырауской области 7 декабря 2015 года № 3382. Утратило силу решением Исатайского районного маслихата Атырауской области от 13 января 2016 года № 308-V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решением Исатайского районного маслихата Атырауской области от 13.01.2016 № </w:t>
      </w:r>
      <w:r>
        <w:rPr>
          <w:rFonts w:ascii="Times New Roman"/>
          <w:b w:val="false"/>
          <w:i w:val="false"/>
          <w:color w:val="000000"/>
          <w:sz w:val="28"/>
        </w:rPr>
        <w:t>308-V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 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2014 года № 228-V "О районном бюджете на 2015-2017 годы" (зарегистрировано в реестре государственной регистраций нормативных правовых актов за № 3092, опубликованно 19 февраля 2015 года в газете "Нарын таны)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"3 897 432" заменить цифрами "4 297 434";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"1 296 367" заменить цифрами "1 327 864";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"3 440" заменить цифрами "5 748";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"6 261" заменить цифрами "10 486";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"2 591 364" заменить цифрами "2 953 336";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"3 910 997" заменить цифрами "4 310 999";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 изложить в следующей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"чистое бюджетное кредитование – 37 361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44 595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7 234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"-56 115" заменить цифрами "-50 926";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6) изложить в следующей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"финансирование дефицита (использование профицита) бюджета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50 926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44 595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7 234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13 565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строку "по социальному налогу – 52 %" изложить в следующей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"по социальному налогу – 60%."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"43 378" заменить цифрами "38 378";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"9 600" заменить цифрами "8 016";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"3 369" заменить цифрами "3 089";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"849 500" заменить цифрами "1 146 071";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строки "2 000 – на возмещение (до 50%) стоимости сельскохозяйственных животных (крупного и мелкого рогатого скота), больных бруцеллезом, направленных на санитарной убой;"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"138 400" заменить цифрами "218 340";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"6 000" заменить цифрами "300";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Произведенные кассовые расходы по администратору бюджетных программу 451 "Отдел занятости и социальных программ района (города областного значения)" в сумме 109 915 644 тенге 32 тиын перенести на администратор бюджетных программ 801 "Отдел занятости, социальных программ и регистрации актов гражданского состояния района (города областного значения)".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районного маслихата по бюджету, финансам, развитию предпринимательства, аграрных вопросов и экологии (С. Кабделов).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XXXIII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19 ноября 2015 года № 283-V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24 декабря 2014 года № 228-V</w:t>
            </w:r>
          </w:p>
        </w:tc>
      </w:tr>
    </w:tbl>
    <w:bookmarkStart w:name="z5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1051"/>
        <w:gridCol w:w="4"/>
        <w:gridCol w:w="2"/>
        <w:gridCol w:w="527"/>
        <w:gridCol w:w="1051"/>
        <w:gridCol w:w="4"/>
        <w:gridCol w:w="1219"/>
        <w:gridCol w:w="2554"/>
        <w:gridCol w:w="2531"/>
        <w:gridCol w:w="261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4 297 434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2 953 336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2 953 336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2 953 336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4 310 999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1 777 682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1 256 939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ноября 2015 года № 283-V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2014 года № 228-V</w:t>
            </w:r>
          </w:p>
        </w:tc>
      </w:tr>
    </w:tbl>
    <w:bookmarkStart w:name="z3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районного бюджета на 2015 год в разрезе сельских округов в следующих размерах: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  <w:gridCol w:w="587"/>
        <w:gridCol w:w="454"/>
        <w:gridCol w:w="454"/>
        <w:gridCol w:w="454"/>
        <w:gridCol w:w="454"/>
        <w:gridCol w:w="53"/>
        <w:gridCol w:w="454"/>
        <w:gridCol w:w="120"/>
        <w:gridCol w:w="454"/>
        <w:gridCol w:w="454"/>
        <w:gridCol w:w="454"/>
        <w:gridCol w:w="454"/>
        <w:gridCol w:w="454"/>
        <w:gridCol w:w="53"/>
        <w:gridCol w:w="454"/>
        <w:gridCol w:w="454"/>
        <w:gridCol w:w="454"/>
        <w:gridCol w:w="454"/>
        <w:gridCol w:w="454"/>
        <w:gridCol w:w="53"/>
        <w:gridCol w:w="454"/>
        <w:gridCol w:w="454"/>
        <w:gridCol w:w="454"/>
        <w:gridCol w:w="454"/>
        <w:gridCol w:w="454"/>
        <w:gridCol w:w="142"/>
        <w:gridCol w:w="120"/>
        <w:gridCol w:w="454"/>
        <w:gridCol w:w="454"/>
        <w:gridCol w:w="454"/>
        <w:gridCol w:w="454"/>
        <w:gridCol w:w="120"/>
        <w:gridCol w:w="454"/>
        <w:gridCol w:w="120"/>
        <w:gridCol w:w="120"/>
        <w:gridCol w:w="120"/>
        <w:gridCol w:w="454"/>
        <w:gridCol w:w="53"/>
        <w:gridCol w:w="454"/>
        <w:gridCol w:w="454"/>
        <w:gridCol w:w="454"/>
        <w:gridCol w:w="454"/>
        <w:gridCol w:w="454"/>
        <w:gridCol w:w="53"/>
        <w:gridCol w:w="454"/>
        <w:gridCol w:w="454"/>
        <w:gridCol w:w="454"/>
        <w:gridCol w:w="454"/>
        <w:gridCol w:w="454"/>
        <w:gridCol w:w="53"/>
        <w:gridCol w:w="454"/>
        <w:gridCol w:w="454"/>
        <w:gridCol w:w="454"/>
        <w:gridCol w:w="454"/>
        <w:gridCol w:w="454"/>
        <w:gridCol w:w="53"/>
        <w:gridCol w:w="454"/>
        <w:gridCol w:w="454"/>
        <w:gridCol w:w="454"/>
        <w:gridCol w:w="454"/>
        <w:gridCol w:w="454"/>
        <w:gridCol w:w="587"/>
        <w:gridCol w:w="454"/>
        <w:gridCol w:w="120"/>
        <w:gridCol w:w="120"/>
        <w:gridCol w:w="120"/>
        <w:gridCol w:w="454"/>
        <w:gridCol w:w="53"/>
        <w:gridCol w:w="120"/>
        <w:gridCol w:w="120"/>
        <w:gridCol w:w="120"/>
        <w:gridCol w:w="454"/>
        <w:gridCol w:w="454"/>
        <w:gridCol w:w="162"/>
        <w:gridCol w:w="454"/>
        <w:gridCol w:w="454"/>
        <w:gridCol w:w="454"/>
        <w:gridCol w:w="454"/>
        <w:gridCol w:w="454"/>
        <w:gridCol w:w="53"/>
        <w:gridCol w:w="454"/>
        <w:gridCol w:w="454"/>
        <w:gridCol w:w="454"/>
        <w:gridCol w:w="454"/>
        <w:gridCol w:w="26"/>
        <w:gridCol w:w="27"/>
        <w:gridCol w:w="454"/>
        <w:gridCol w:w="454"/>
        <w:gridCol w:w="454"/>
        <w:gridCol w:w="454"/>
        <w:gridCol w:w="53"/>
        <w:gridCol w:w="53"/>
        <w:gridCol w:w="53"/>
        <w:gridCol w:w="53"/>
        <w:gridCol w:w="53"/>
        <w:gridCol w:w="298"/>
        <w:gridCol w:w="454"/>
        <w:gridCol w:w="120"/>
        <w:gridCol w:w="454"/>
        <w:gridCol w:w="454"/>
        <w:gridCol w:w="454"/>
        <w:gridCol w:w="454"/>
        <w:gridCol w:w="454"/>
        <w:gridCol w:w="53"/>
        <w:gridCol w:w="454"/>
        <w:gridCol w:w="454"/>
        <w:gridCol w:w="454"/>
        <w:gridCol w:w="454"/>
        <w:gridCol w:w="454"/>
        <w:gridCol w:w="53"/>
        <w:gridCol w:w="120"/>
        <w:gridCol w:w="454"/>
        <w:gridCol w:w="454"/>
        <w:gridCol w:w="454"/>
        <w:gridCol w:w="454"/>
        <w:gridCol w:w="142"/>
        <w:gridCol w:w="454"/>
        <w:gridCol w:w="454"/>
        <w:gridCol w:w="454"/>
        <w:gridCol w:w="454"/>
        <w:gridCol w:w="454"/>
        <w:gridCol w:w="120"/>
        <w:gridCol w:w="120"/>
        <w:gridCol w:w="120"/>
        <w:gridCol w:w="120"/>
        <w:gridCol w:w="454"/>
        <w:gridCol w:w="454"/>
        <w:gridCol w:w="53"/>
        <w:gridCol w:w="454"/>
        <w:gridCol w:w="454"/>
        <w:gridCol w:w="454"/>
        <w:gridCol w:w="454"/>
        <w:gridCol w:w="454"/>
        <w:gridCol w:w="53"/>
        <w:gridCol w:w="454"/>
        <w:gridCol w:w="454"/>
        <w:gridCol w:w="454"/>
        <w:gridCol w:w="454"/>
        <w:gridCol w:w="454"/>
        <w:gridCol w:w="53"/>
        <w:gridCol w:w="454"/>
        <w:gridCol w:w="454"/>
        <w:gridCol w:w="454"/>
        <w:gridCol w:w="454"/>
        <w:gridCol w:w="454"/>
        <w:gridCol w:w="53"/>
        <w:gridCol w:w="454"/>
        <w:gridCol w:w="454"/>
        <w:gridCol w:w="454"/>
        <w:gridCol w:w="454"/>
        <w:gridCol w:w="454"/>
        <w:gridCol w:w="587"/>
        <w:gridCol w:w="120"/>
        <w:gridCol w:w="120"/>
        <w:gridCol w:w="120"/>
        <w:gridCol w:w="454"/>
        <w:gridCol w:w="454"/>
        <w:gridCol w:w="53"/>
        <w:gridCol w:w="120"/>
        <w:gridCol w:w="454"/>
        <w:gridCol w:w="454"/>
        <w:gridCol w:w="454"/>
        <w:gridCol w:w="454"/>
        <w:gridCol w:w="162"/>
        <w:gridCol w:w="454"/>
        <w:gridCol w:w="454"/>
        <w:gridCol w:w="454"/>
        <w:gridCol w:w="454"/>
        <w:gridCol w:w="454"/>
        <w:gridCol w:w="53"/>
        <w:gridCol w:w="454"/>
        <w:gridCol w:w="120"/>
        <w:gridCol w:w="454"/>
        <w:gridCol w:w="454"/>
        <w:gridCol w:w="26"/>
        <w:gridCol w:w="27"/>
        <w:gridCol w:w="454"/>
        <w:gridCol w:w="454"/>
        <w:gridCol w:w="454"/>
        <w:gridCol w:w="454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34"/>
              <w:gridCol w:w="3779"/>
              <w:gridCol w:w="2100"/>
              <w:gridCol w:w="1795"/>
              <w:gridCol w:w="1796"/>
              <w:gridCol w:w="1796"/>
            </w:tblGrid>
            <w:tr>
              <w:trPr>
                <w:trHeight w:val="30" w:hRule="atLeast"/>
              </w:trPr>
              <w:tc>
                <w:tcPr>
                  <w:tcW w:w="10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Программа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Наименование бюджетных программ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Аккистау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Исатай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Жанбай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Забурун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Услуги по обеспечению деятельности акима района в городе, города районного значения, поселка, села, сельского округа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29 834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16 330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15 586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10 783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Оказание социальной помощи нуждающимся гражданам на дому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3 127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1 597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2 320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2 336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Обеспечение деятельности организаций дошкольного воспитания и обучения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103 951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16 258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27 853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16 245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Поддержка культурно-досуговой работы на местном уровне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4 736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5 550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5 251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Организация сохранения государственного жилищного фонда города районного значения, поселка, села, сельского округа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790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Освещение улиц населенных пунктов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9 431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109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733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280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Обеспечение санитарии населенных пунктов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715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150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350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350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Благоустройство и озеленение населенных пунктов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1 150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380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320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350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Организация водоснабжения населенных пунктов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4 886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1 462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13 190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3 140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027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Ремонт и благоустройство объектов в рамках развития городов и сельских населенных пунктов по Дорожной карте занятости 2020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1 409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032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Капитальные расходы государственного органа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452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040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Реализация мер по содействию экономическому развитию регионов в рамках Программы "Развитие регионов"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8 625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1 388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2 905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1 144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3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041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7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Реализация государственного образовательного заказа в дошкольных организациях образования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32 826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6 427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8 337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3 530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ВСЕГО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196 744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48 837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77 144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43 861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таблицы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09"/>
              <w:gridCol w:w="3688"/>
              <w:gridCol w:w="1751"/>
              <w:gridCol w:w="1752"/>
              <w:gridCol w:w="2050"/>
              <w:gridCol w:w="2050"/>
            </w:tblGrid>
            <w:tr>
              <w:trPr>
                <w:trHeight w:val="30" w:hRule="atLeast"/>
              </w:trPr>
              <w:tc>
                <w:tcPr>
                  <w:tcW w:w="10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Программа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6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Наименование бюджетных программ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Нарын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Камыскала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Тущыкудук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Сумма (тыс.тенге)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6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Услуги по обеспечению деятельности акима района в городе, города районного значения, поселка, села, сельского округа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9 262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12 964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18 198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112 957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6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Оказание социальной помощи нуждающимся гражданам на дому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405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2 222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2 861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14 868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6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Обеспечение деятельности организаций дошкольного воспитания и обучения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12 574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38 584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215 465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6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Поддержка культурно-досуговой работы на местном уровне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4 422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8 506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12 948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41 413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6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Организация сохранения государственного жилищного фонда города районного значения, поселка, села, сельского округа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790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6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Освещение улиц населенных пунктов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220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949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696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12 418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009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6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Обеспечение санитарии населенных пунктов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195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319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370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2 449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6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Благоустройство и озеленение населенных пунктов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250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180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3 030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014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6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Организация водоснабжения населенных пунктов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3 073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9 001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11 048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45 800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027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6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Ремонт и благоустройство объектов в рамках развития городов и сельских населенных пунктов по Дорожной карте занятости 2020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1 409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032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6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Капитальные расходы государственного органа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11 428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87 506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99 386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040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6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Реализация мер по содействию экономическому развитию регионов в рамках Программы "Развитие регионов"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1 240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3 660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4 745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23 707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00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041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68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Реализация государственного образовательного заказа в дошкольных организациях образования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18 811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11 490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81 421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ВСЕГО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37 878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75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61 803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188 846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655 113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Тущыкудук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Тущыкудук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