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9168" w14:textId="3b09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2015 года № 291-V. Зарегистрировано Департаментом юстиции Атырауской области 15 января 2016 года № 3444. Утратило силу решением Исатайского районного маслихата Атырауской области от 24 марта 2017 года № 80-VI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Исатайского районного маслихата Атырауской области от 24.03.2017 № </w:t>
      </w:r>
      <w:r>
        <w:rPr>
          <w:rFonts w:ascii="Times New Roman"/>
          <w:b w:val="false"/>
          <w:i w:val="false"/>
          <w:color w:val="ff0000"/>
          <w:sz w:val="28"/>
        </w:rPr>
        <w:t>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2016-2018 годы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3 782 004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1 833 031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11 879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7 170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1 929 924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3 801 499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21 608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-41 103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41 103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29 743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10 207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21 567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Исатайского районного маслихата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>36-VI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17.08.2016 № </w:t>
      </w:r>
      <w:r>
        <w:rPr>
          <w:rFonts w:ascii="Times New Roman"/>
          <w:b w:val="false"/>
          <w:i w:val="false"/>
          <w:color w:val="ff0000"/>
          <w:sz w:val="28"/>
        </w:rPr>
        <w:t>45-VI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2016 год норматив общей суммы поступлений общегосударственных налогов в районный бюджет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–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объем субвенций передаваемый из областного бюджета в районный бюджет в сумме – 646 350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с 1 января 2016 года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600 636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36 753 тысяч тенге - на обеспечение экономической стабильности;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22 115 тысяч тенге -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130 542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2 931 тысяч тенге – на реализацию Плана мероприятий по обеспечению прав и улучшению качества жизни инвалидов в Республике Казахстан на 2012–2018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45 067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1 437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3 914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1 984 тысяч тенге – на увеличение государственного образовательного заказа на создание цифровой образовательной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Исатайского районного маслихата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>36-VI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районном бюджете на 2016 год предусмотрены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из областного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18 192 тысяч тенге - на обеспечение горячим питанием детей из малообеспеченных семей в общеобразовательных школах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79 760 тысяч тенге - на материально-техническое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22 172 тысяч тенге - на укрепление материально-технической базы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3 818 тысяч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22 768 тысяч тенге -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4 993 тысяч тенге – на оказание социальной помощи малообеспеченным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760 тысяч тенге - на единовременную материальную помощь участникам ликвидации аварии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29 981 тысяч тенге - на содержание вновь открытых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3 334 тысяч тенге - на обслуживание системы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24 722 тысяч тенге – на содержание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319 тысяч тенге - на развитие сельских населенных пунктов в рамках "Дорожной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142 544 тысяч тенге – на текущее содержание бюджетных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Исатайского районного маслихата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>36-VI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на 2015 год предусмотрены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6 665 тысяч тенге – на разработку проектно–сметной документации и строительство пешеходных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3 480 тысяч тенге -на реконструкцию подъезных и внутрипоселковых дорог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94 108 тысяч тенге – на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 решением Исатайского районного маслихата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районном бюджете на 2016 год предусмотрены кредиты в сумме 28 634 тысяч тенге местным исполнительным органам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на 2016 год в сумме 27 342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специалистам в области социального обеспечения, образования и культуры, являющимся гражданскими служащими и работающим в сельской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районных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объемы финансирования бюджетных программ через аппаратов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объем трансфертов органов местного самоуправления на 2016 год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Контроль за исполнением настоящего решения возложить на постоянную комиссию районного маслихата по бюджету, финансам, развитию предпринимательства, аграрных вопросов и экологии (С. Кабделов).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Произведенные кассовые расходы по программе 459 006 000 "Возврат неиспользованных (недоиспользованных) целевых трансфертов" в сумме 400 тенге перенести на программу 459 054 000 "Возврат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16 в соответствии с решением Исатайского районного маслихата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ХXXIV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76"/>
        <w:gridCol w:w="1576"/>
        <w:gridCol w:w="5301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849"/>
        <w:gridCol w:w="1849"/>
        <w:gridCol w:w="3453"/>
        <w:gridCol w:w="3846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789"/>
        <w:gridCol w:w="1790"/>
        <w:gridCol w:w="6020"/>
        <w:gridCol w:w="1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2226"/>
        <w:gridCol w:w="2226"/>
        <w:gridCol w:w="4488"/>
        <w:gridCol w:w="1791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789"/>
        <w:gridCol w:w="1790"/>
        <w:gridCol w:w="6020"/>
        <w:gridCol w:w="1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2226"/>
        <w:gridCol w:w="2226"/>
        <w:gridCol w:w="4488"/>
        <w:gridCol w:w="1791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2016 год в разрезе сельских округов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2940"/>
        <w:gridCol w:w="2153"/>
        <w:gridCol w:w="1840"/>
        <w:gridCol w:w="2153"/>
        <w:gridCol w:w="2154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685"/>
        <w:gridCol w:w="1315"/>
        <w:gridCol w:w="1071"/>
        <w:gridCol w:w="1071"/>
        <w:gridCol w:w="1071"/>
        <w:gridCol w:w="1071"/>
        <w:gridCol w:w="1071"/>
        <w:gridCol w:w="1071"/>
        <w:gridCol w:w="1316"/>
      </w:tblGrid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бюджетной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23 декабря 2015 года № 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в редакции решения Исатайского районного маслихата Атырауской области от 04.11.2016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Перенос кассовых расходов учреждении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274"/>
        <w:gridCol w:w="585"/>
        <w:gridCol w:w="585"/>
        <w:gridCol w:w="586"/>
        <w:gridCol w:w="586"/>
        <w:gridCol w:w="1878"/>
        <w:gridCol w:w="1878"/>
        <w:gridCol w:w="586"/>
        <w:gridCol w:w="1878"/>
        <w:gridCol w:w="1879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426223,00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426223,00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788951,00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922186,00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343982,00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942670,00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1129083,00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18167357,00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