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9ba2" w14:textId="3a39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Кызылкогинского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Кызылкогинского района Атырауской области от 27 февраля 2015 года № 4. Зарегистрировано Департаментом юстиции Атырауской области 27 февраля 2015 года № 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Кызылкогинского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Кызылкогинской районной территориальной избирательной комиссией образовать на территории района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Абуова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Кызылкогинской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февраля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Кызылкогинского района № 4 от "27" февраля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Кызылкогинского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Кызылкогинского района Атырауской области от 26.03.2024 № </w:t>
      </w:r>
      <w:r>
        <w:rPr>
          <w:rFonts w:ascii="Times New Roman"/>
          <w:b w:val="false"/>
          <w:i w:val="false"/>
          <w:color w:val="ff0000"/>
          <w:sz w:val="28"/>
        </w:rPr>
        <w:t>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143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Миялинский сельский округ, село Миялы, улица Х.Досмухамедова, дом 1, здание государственное учреждение "Кызылкогинский районный отдел культуры, развития языков, физической культуры и спорта" районное государственное казенное коммунальное предприятие дом культуры "Арман". Телефон: 8/71238/2-12-30.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А.Кунанбаева 13/1, 13/2, 21/1, 23, 25, 27/1, 27/2, 31/1, 31/2, 33/1, 33/2, 35/1, 35/2, 37/1, 37/2, 39/1, 39/2, 41/1, 41/2, 43/1, 43/2, 45/1, 45/2; Ж.Жабаева 28/1, 28/2, 30/1, 30/2, 31, 32, 33/1-4, 33а, 33б, 34/1, 34/2, 35, 35а, 36/1, 36/2, 37/1-3, 37/4, 37а, 37б, 38/1, 38/2, 39/1, 39/2, 40/1, 40/2, 41, 42/1, 42/2, 44/1, 44/2, 45, 46, 47, 48/1-3, 49, 50/1, 50/2, 51, 52, 54, 56, 58; К.Смагулова 1/1, 1/2, 2/1, 2/2, 3, 4/1-3, 5/1, 5/2, 6/1-3, 6/4, 7, 8/1-3, 8/4, 9, 10/1, 10/2, 11, 14/1-3, 15/1-4, 16/1, 16/2; 19/2,19/4; Ы.Шурекова 1, 2/ 1, 2/2, 3, 4/1, 4/2, 5-22; К.Жайылганова 1, 2, 2а, 3/1, 3/2, 4, 5/1, 5/2, 6, 7/1, 7/2, 8, 9/1, 9/2, 10, 11/1, 11/2, 12, 13/1, 13/2, 14, 16, 17/1, 17/2, 18-20, 22, 24; А.Куттыбаевой 11, 13, 15, 19, 21, 23, 25, 27, 28, 29/1-4, 30, 31/1, 31/2, 32/1, 33, 35, 36/1, 36/2, 37, 38, 39/1, 39/2, 40, 41/1, 41/2, 42, 44/1, 44/2, 45/1, 45/2, 45/3, 46/1, 46/2, 47, 48/1, 48/2, 49, 50/1, 50/2, 51, 64; Б.Нысанбаева 1/1, 1/2, 2/1, 2/2, 3, 4/1, 4/2, 5/1, 5/2, 6/1, 6/2, 6/3, 7/1, 7/2, 8/1, 8/2, 9/1, 9/2, 10, 11/1, 11/2, 12/1, 12/2, 13/1, 13/2, 14/1, 14/2, 15, 16/1, 16/2, 17/1, 17/2, 18/1, 18/2; С.Муканова 1/1, 1/2, 2/1, 2/2, 3/1, 3/2, 4/1, 4/2, 5/1, 5/2, 6/1, 6/2, 7, 7/1, 7/2, 8/1, 8/2, 9/1, 9/2, 10/1, 10/2, 11/1,11/2, 12/1, 12/2, 13/1, 13/2, 14/1, 14/2, 15/1, 15/2, 16, 16/1, 16/2, 17/1, 17/2, 18; С.Сейфуллина 1, 2/1, 2/2, 3, 4/1, 4/2, 5, 6/1, 6/2, 7, 8/1, 8/2, 9/1, 9/2, 10, 10/1, 10/2, 11/1, 12/1, 12/2, 13; Б.Кубенова 1/1, 1/2, 2/1, 2/2, 3, 3А, 4-7, 8/2, 9, 15; Х.Досмухамедулы 3, 4/2, 5, 7/1, 7/2, 9, 11, 13, 15/1, 15/2, 15/3, 17/1, 17/2, 19/1, 19/2, 21, 23; Ы.Алтынсарина 1, 1б, 1в, 2, 3, 3а, 4-7, 7а, 8-15, 15а, 16-24, 24а, 26-30, 31а, 32, 33, 34, 35/1, 35/2, 36, 36а, 37, 39, 40, 41а, 46, 48, 50, 51-56, 56а, 57-64, 64а, 67-69, 71, 72, 74, 74а, 76а, 80, 82, 84, 85, 95, 96-99; А.Науанулы 4, 5/1, 5/2, 6, 6/1, 6/2, 7, 8/1, 8/2, 9, 10/1, 10/2, 11, 13/1, 13/2, 14, 15/1, 15/2, 16, 17/1, 17/2, 18, 19/1, 19/2, 20, 21/1, 21/2, 23/1, 24, 25, 27, 27а, 29, 30-32, 34, 38, 40, 42, 44; Ш.Еркинова 4/1, 4/2, 4/3, 5/1, 5/2, 6/1, 6/2, 8/1, 8/2, 9/1, 9/2, 10/1, 10/2, 12/1, 12/2, 12а, 13, 14, 14а, 15, 16, 16а; У.Жайыкова 1, 2/1, 2/2, 3, 4, 5/1, 5/2, 6/1, 6/2, 7/1, 7/2, 8/1, 8/2, 9/1, 9/2, 10/1, 10/2, 11/1, 11/2, 12/1, 12/2, 13/1, 13/2, 14/1, 14/2; Ж.Измаганбетовой 1-6а, 7/1, 7/2, 8, 10, 10а, 11-28; Т.Карабалина 47/1, 47/2, 49- 65, 66/1, 66/2, 67- 70, 72, 74/1, 74/2, 75, 76/1, 76/2, 77, 79-83; А.Сабирова 40-44/1, 44/2, 45, 46/1, 46/2 47/1, 47/2, 48/1, 48/2, 49, 50, 52, 54; К.Аккуова 35-40, 41/1, 41/2, 42/1, 42/2; А.Салимгереев 1-18, 20, 24, 26; С.Каримова 7а, 11, 13а, 17, 20.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Миялинский сельский округ, село Миялы, улица А.Кунанбаева, дом 14, здание коммунальное государственное учреждение "Средняя школа имени Халела Досмухамедова" отдела образования Кызылкогинского района Управления образования Атырауской области". Телефон: 8/71238/2-14-12.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А.Кунанбаева 20/1, 20/2, 21/1, 22/1, 22/2, 23, 24, 25, 26/1, 26/2, 27/1, 27/2, 28/1, 28/2, 30/1, 30/2, 31/1, 31/2, 33,/1, 33/2, 34, 35/1, 35/2, 36а, 36б, 37/1, 37/2, 38 а, б, 39/1, 39/2, 40, 40 а, б, 41/1, 41/2, 42, 42а, 43/1, 43,/2, 44; 45/1, 45/2; Ж.Жабаева 1а, 2-20, 22, 24/1-2, 26/1-2; 27; Т.Аубакирова 1/1, 1/2, 2-4, 5/1, 5/2, 6а, 7/1-2, 8, 9/1, 9/2, 10, 11/1, 11/2, 12, 13/1, 13/2, 14, 16; М.Ауезова 1/1, 1/2, 2/1, 2/2, 3/1, 3/2, 4/1, 4/2, 4/3, 5/1, 5/2, 6/1, 6/2, 7/1, 7/2, 7/3, 8/1, 8/2; М.Утемисулы 1/1, 1/2, 2/1, 2/2, 3/1, 3/2, 4/1, 4/2, 4/3, 5/1, 5/2, 6/1, 6/2, 7/1, 7/2, 8/1, 8/2, 9/1, 9/2, 10, 11/1, 11/2, 12/1, 12/2, 13/1, 13/2, 14/1, 14/2; И.Тайманулы 1/1, 1/2, 2/1, 2/2, 3/1, 3/2, 4/1, 4/2, 5/1, 5/2, 6/1, 6/2, 7/1, 7/2, 8/1, 8/2, 9, 10/1, 10/2, 11, 12/1, 12/2, 13, 14, 15/1, 15/2; А.Молдагуловой 2/1, 2/2, 2/3, 4/1, 4/2, 5/1, 5/2, 6/1, 6/2, 7/1, 7/2, 8/1, 8/2, 9, 10, 10а, 10б, 11/1, 11/2, 12, 13/1, 13/2, 14, 16/1, 16/2; Н.Шаутикенова 1/1, 1/2, 2/1, 2/2, 3/1, 3/2, 4, 5, 6/1, 6/2, 7, 8, 9, 10/1, 10/2, 11; М.Маметовой 2, 3/1, 3/2, 3/3, 3/4, 3/5, 3/6, 4, 5, 6, 6а, 8, 10; А.Жангелдин 2-20, 22; А.Иманова 3-13, 14/1, 14/2, 15, 16/1, 16/2, 17, 18, 19/1, 19/2, 20-30, 32, 34; К.Сатпаева 2/3, 2/4, 2/5, 2/6, 4/1, 4/2, 4/3, 4/4, 4/5, 4/6, 4/7, 4/8, 5, 6-11, 12/1, 12/2, 13, 14/1, 14/2, 15-26, 27/1, 27/2, 28/1, 28/2, 29/1, 29/2, 30, 31/1, 31/2, 32, 33/1, 33/2, 34; К.Омиршина 1, 2, 3/1, 3/2, 4/1, 4/2, 5-9, 10/1, 10/2, 10/3; О.Сулейменова 1/1, 1/2, 2-4, 5/1, 5/2, 6, 7, 8/1, 8/2, 9/1, 9/2, 10/1, 10/2, 11, 12, 13, 14, 15, 16/1, 16/2, 18-22; Т.Карабалина 1, 2, 3, 3а, 4-17, 17/1, 17/2, 18, 19/1, 19/2, 20, 21/1, 21/2, 22, 23/1, 23/2, 24-26, 27/1-5, 28, 29, 30, 32/1, 32/2, 34/1, 34/2, 35/1, 35/2, 35/3, 38/1, 38/2; А.Сабырова 1-26, 27/1, 27/2, 28-30, 31, 32, 34, 36, 38; К.Аккуова 1-6, 7, 8, 9, 10-14, 15, 16, 17, 19, 20-34; А.Куттыбаевой 2-6, 12а, 14/1-4, 16/1-3, 17, 18, 19, 20; М.Макатаева 2-15, 18; Т.Кенжегалиева 1-6, 8/1, 8/2, 9, 10-13; зимовка Самай 1.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Миялинский сельский округ, село Миялы, улица А.Кунанбаева, дом 49а, здание коммунальное государственное учреждение "Школа-гимназия имени Ы.Шорекова" отдела образования Кызылкогинского района Управления образования Атырауской области".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8/71238/2-13-55.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А.Кунанбаева 48а, 52-81, 85; Д.Куанышева 1-36; Бокен би 1-31, 33, 35; К.Сагырбайулы 1-36; Казыбек би 1, 3, 5, 7, 9, 11, 13, 15, 17, 19, 21, 25, 27, 29, 33, 35; С.Усенов 1-7, 9, 11, 12, 13, 15-39; К.Тасжанова 1-36; С.Датулы 1, 3, 5, 7, 9, 11; Г.Сланова 1-11; К.Куанышев 1, 3-25, 27; М.Монкеулы 1-8, 11-27; С.Суюнова 2-12, 15, 16, 18, 19, 20, 21, 22, 22А, 23, 25-31, 31А, 32-34; Т.Жумагалиева 1-18; Молтек -3, 1 улица 4, 7, 9, 11, 14, 16, 17, 18, 19, 21, 22, 23, 24, 26, 27, 28, 30; 2 улица 1, 3, 12, 14, 16, 17, 19, 25, 26; 3 улица 1, 2, 4, 10, 12, 13, 25, 26, 29-33; 4 улица 3, 21, 25; 5 улица 5, 15, 25, 27, 31, 39, 43, 53, 57; 7 улица 8, 10, 11-13, 16, 18, 27, 34-36; 8 улица 3, 6, 10, 14, 17-19, 24, 29, 30, 34; 9 улица 1, 2, 4, 12, 14, 19, 21, 23, 26, 37, 41, 42, 43; зимовка Камыскол 1; зимовка Аяпберген 2; зимовка Курмангазы 1; зимовка Барлыбай 1.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Жангельдинский сельский округ, село Жангельдин, улица Д.Асангалиева, дом 7, здание государственное казенное коммунальное предприятие дом культуры "Жангелдин".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8/71238/2-61-09.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А.Алишевой 1-22; А.Еркалиева 1-20; Д.Коспаева 1-57; Д.Асангалиева 1-45; М.Лукпанова 1-17; И.Купбаева 1-40; К.Утемуратова 1-29; М.Узенова 1-20; С.Турышева 1-33; зимовки Болектобе 1; Шиликудык 1; Дареткудык 1; Думбая 1; Кубек 1; Киндиксай 1-2; Кулдикудык 1-2; Кенен 1; Кабаккудык 1; Жыракудык 1; Аксай 1; Темирбай 1; Аяпбергена 1; Туяккали 1; Шыганкол 1; Жага 1.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Уильский сельский округ, село Жаскайрат, улица Т.Кайырбаева, дом 1, здание государственное казенное коммунальное предприятие дом культура "Шалкыма".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8/71238/2-50-95.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К.Карасартовой 1/1, 1/2, 2/1, 2/2, 3/1, 3/2, 4, 5, 6а, 6-13, 14/1, 14/2, 15/1, 15/2, 16, 17, 18/1, 18/2, 19; М.Сартова 1, 2/1, 2/2, 3/1, 3/2, 4/1, 4/2, 5/1, 5/2, 6-13, 14/1, 14/2, 15/1, 15/2, 16/1, 16/2, 17/1, 17/2, 18/1, 18/2, 19/1, 19/2, 20/1, 20/2, 21/1, 21/2, 22/1, 22/2, 23/1, 23/2, 24/1, 24/2, 25/1, 25/2, 26/1, 26/2, 27/1, 27/2, 28, 29/1, 29/2, 29/3; Х.Досмухамедова 1, 2/1, 2/2, 2/3, 2/4, 3/1, 3/2, 4, 5, 6/1, 6/2, 7/1, 7/2, 8/1, 8/2, 9/1, 9/2, 10, 11/1, 11/2, 12; Б.Касаева 1-9, 10/1, 10/2, 11-23, 24, 14а, 17а,17б; С.Култаева 1, 1/1, 1/2, 2/2, 3/1, 3/2, 4/1, 4/2, 5/1, 5/2, 6/1, 6/2, 7, 8/1, 8/2, 9/1, 9/2; Б.Стамгазиева 1-16, 17/1, 17/2, 18-25, 20а, 26; Ш.Еркинова 1/1, 1/2, 2/1, 2/2, 3/1, 3/2, 4, 5/1, 5/2, 6, 7, 8, 9/1, 9/2, 10-15, 16/1, 6/2, 17, 18, 19/1, 19/2, 20/1, 20/2, 21/1, 21/2, 22/1, 22/2, 24/1, 24/2, 25, 26, 26а, 26б, 27, 28, 28а, 29/1, 29/2, 30-34, 35/1, 35/2, 36/1, 36/2, 36-39, 40/1, 40/2, 41, 42/1, 43, 44, 45/1, 45/2, 46, 47, 48, 49, 50, 51, 53; С.Калекенова 1, 1/1, 1/2, 2/1, 2/2, 3/1, 3/2, 4/1, 4/2, 5/1, 5/2, 6/1, 6/2, 7/1, 7/2, 8, 8а, 8/1, 8/2, 9/1, 9/2, 10/1, 10/2, 11/1, 11/2, 12/1, 12/2; И.Шурекова 1-4, 5/1, 5/2, 6/1, 6/2, 7/1, 7/2, 8/1, 8/2, 9/1, 9/2, 10/1, 10/2, 11, 12/1, 12/2, 13/1, 13/2, 14/1, 14/2, 15/1, 15/2, 16/1, 16/2, 17/1, 17/2, 18/1, 18/2, 19/1, 19/2, 20-28; Д.Кенесова 1, 2, 3/1, 3/2, 4/1, 4/2, 5/1, 5/2, 6, 7/1, 7/2, 8/1, 8/2, 9/1, 9/2, 10, 11/1, 11/2, 12, 13, 14/1, 14/2, 15, 16, 17, 18/1, 18/2, 19/1, 19/2, 19/3, 20/1, 20/2, 21/1, 21/2, 22/1, 22/2, 23, 24, 25/1, 25/2, 26, 27/1, 27/2; Т.Кайырбаева 7, 8/1, 8/2, 9-11, 13, 14/1, 14/2, 15/1, 15/2; Жана коше 2, 3, 5, 9, 11, 12, 16, 17, 18, 19, 21, 22, 23, 24, 25, 28, 29, 30, 31, 32, 38; населенный пункт Аккора 1-21; Балабейт 1-7; Даулетиман 1-9; зимовка Мырзагали 1; зимовка Кокалабие 1; зимовка Когабая 1; зимовка Жаман 1; зимовка Арыстангали 1; зимовка Кулынкеткен 1; зимовка Кужакум 1; зимовка Нурпейс 1; зимовка Кулымжан 1; зимовка Туктамыс 1; зимовка Аксор 1; зимовка Айнаш 1; зимовка Тургали 1; зимовка Бериштам 1; зимовка Жамибулак-1.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Куздигаринский сельский округ, село Коныстану, улица К.Жагалбаева, дом №12, здание государственное коммунальное казенное предприятие дом культуры "Самал".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8/71238/2-72-39.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К.Танкиева 1-24; Б.Доскенжиева 1-10; К.Кереева 1-23; А.Декеева 1-26; Д. Кабесова 1-17; О.Куатова 1-9; А.Кадиргалиева 1-27; А.Иманова 1-17; Г.Муратбаева 1-18; К.Жагалбаева 1-22; А.Алмаганбетова 1-29; населенный пункт Буйрек; населенный пункт Коскулак.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Тасшагилский сельский округ, село Тасшагил, улица С.Сейфуллина, дом 32, здание коммунальное государственное учреждение "Тасшагильская средняя школа" отдела образования Кызылкогинского района Управления образования Атырауской области". Телефон: 8/71238/5-11-43.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С.Сейфуллин 1-24; К.Досыгалиев 1, 3-15, 17-35, 37, 39, 41, 43, 45; К.Кожахметовой 1-26, 37; Ж.Жабаева 2, 4, 6, 8, 10-12, 14-50, 53, 54, 56, 58; Н.Мирамова 1-35; Ж.Буркишева 1, 3, 5-17, 19, 20, 21, 22, 23, 24. 25, 26, 27, 28; отделение Коныстану 1-11; отделение Когам 1-19; зимовка Ажибай; зимовка Байбек; зимовка Апандой; зимовка Казбай; зимовка Косбиик; зимовка Тасмола; зимовка Склад; зимовка Жандалы-1; зимовка Жандалы-2; зимовка Акшкол; зимовка Бисекен; зимовка Нурмукан; зимовка Шубарат; зимовка Ата; зимовка Нурмолда; зимовка Алпысторт; зимовка Жанакора; зимовка Еркебай; зимовка Камиякора; зимовка Досан; зимовка Утебай; зимовка Даулетбай.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Жамбульский сельский округ, село Караколь, улица Т.Рыскулова, дом 31, здание государственное коммунальное казенное предприятие "Дом культуры "Караколь".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8/71238/4-16-77.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Т.Рыскулова 1-28, 35, 36, 38, 39, 40, 41, 42; Е.Бисенбаева 1-46, 50; К.Сисенбаева 1-39; А.Кунанбаева 1-40; К.Сатбаева 1-50; Ж.Жабаева 1-25; М.Айшуакова 1-40, 45, 48, 49, 54; зимовка Байгонды; зимовка Бегей; зимовка Досым; зимовка Кайып; зимовка Койсары; зимовка Оразбай; населенный пункт Айдын; зимовка Мадениет 2; зимовка Ажырык; зимовка Алабие; зимовка Ермекбай; зимовка Когам; зимовка Огиз кора.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Карабауский сельский округ, село Карабау, улица Д.Нурпейсовой, дом 22, здание коммунальное государственное учреждение "Карабауская средняя школа" отдела образования Кызылкогинского района Управления образования Атырауской области". Телефон: 8/71238/3-13-48.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М.Монкеулы 1-19; А.Науанулы 1-27; М.Маметовой 1-7; Т.Таубаева 1-39; Г.Муратбаева 1-22; К.Есенбаева 1-17; Еспай 1-31; А.Игиликулы 1-10; Ш.Утегенова 1-7; И.Уайсова 1-13; Б.Аманшина 1-23; С.Омарова 1-16; И.Тайманулы 1-6; М.Утемисулы 1-7; Д.Нурпейсовой 2-20; Н.Комекова 1-8; зимовка Сандыбай 1; зимовка Омиркора 1; зимовка Бакай 1; зимовка Комплекс 1; зимовка Торткудык 1-3; населенный пункт Бухар.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Тайсойганский сельский округ, село Тайсойган, улица А.Самархановой, дом 40, здание коммунальное государственное учреждение "Средняя школа имени Габдола Сланова" отдела образования Кызылкогинского района Управления образования Атырауской области". Телефон: 8/71238/9-12-71.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Г.Асанова 1-8; О.Даулеткалиева 1-9; А.Самархановой 1-36; Г.Сланова 1-27; зимовка Тайлакбай 1; зимовка Коктобе 2; зимовка Ыскак 1; зимовка Жанайыс 1; зимовка Мукаш 1; зимовка Талдыкум 1; зимовка Бегенияз 1; зимовка Саркошек 1-3; зимовка Сарсенбай 1; зимовка Акшкол 1; зимовка Ойтан 1; зимовка Иманалы 1; зимовка Жубан 1; зимовка Жарбосын 1; зимовка Аяпберген 1, 2; зимовка Тасмаганбет 1.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Сагизский сельский округ, село Сагиз, улица Ш.Избасова, дом 1, здание государственное казенное коммунальное предприятие "Дом культуры "Шұғыла".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8/71238/7-16-93.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Н.Абдуллина 1-49; С.Бейшева 1-19; А.Омарова 1-29; А.Досымбаева 1-29; З.Маханова 1-49; Т.Коданова 1-13; Ж.Оразымбетова 1-19; Б.Пусырманова 1-11, С.Бейбарыса 3, 7, 9, 11, 13, 15, 17, 19, 21, 21-а, 27, 27-а, 29, 30, 31, 32-а, 32-б, 32-в, 53, 57; Т.Жанузакова 1-32; Ш.Избасова 1-32; А.Тулепова 1-28; А.Бисенова 1-31; А.Аширова 1-35; Ш.Валиханова 1-12; С.Куанышева 1-16; Б.Майлина 1-12; Т.Билалова 1-33; З.Сагындыкулы 1-25; Т.Декеева 1-32; К.Ускинбаева 1-10; К.Оразова 1-31; Мангилик ел 2, 4, 6, 8, 10, 12, 14, 16, 18, 20, 22; М.Монкеулы 1-22; Аль-Фараби 1-21; Абилхайыр 1-16; Абай 1-12; Махамбет 1, 3, 5, 7, 9.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Сагизский сельский округ, село Сагиз, улица Тулкибая Мукангалиева, дом №6 В, здание коммунальное государственное учреждение "Сагизская средняя школа" отдела образования Кызылкогинского района Управление образования Атырауской области".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8/71238/7-21-00.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Ш.Омарова 1-30; К.Смагулова 1-58; Т.Мукангалиева 1-16; К.Омарова 1-16; З.Жакыпова 1-13; С.Нуркашева 1-20; С.Ескалиева 1-30; Н.Дауылбаева 1-17; Ж.Кушелекова 1-14.</w:t>
      </w:r>
    </w:p>
    <w:bookmarkEnd w:id="41"/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Сагизский сельский округ, село Сагиз, улица Кушали Жусипова, дом 22, здания государственное учреждение "Средняя общеобразовательная школа №9" отдела образования Кызылкогинского района Управления образования Атырауской области".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8/71238/7-21-79.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С.Бейбарыс 30, 32, 55, 59, 61, 63, 67, 69, 71, 73, 75, 77, 79, 81, 83, 85; С.Касымова 1-19; Г.Сланова 1-24; З.Улетова 1-20; К.Сегизбаева 1-26; К.Жайлыбаева 1-22-г; А.Набиевой 1-24-а; К.Жусипова 1-21; Е.Мергалиева 1-35; Д.Абатова 1-19; Ж.Абдирова 1-22; населенный пункт Былкылдакты; населенный пункт Коныраулы; зимовка Шолаксай 1-5, 9; 20, 21; зимовка Акжар 1; 265 разъезд 1-5; зимовка Тосши 1, населенный пункт Кенбай № 1, 3, 4, 5, 7, 8, 10, 11, 14, 16, 17, 21, 23, 25, 29.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Мукурский сельский округ, село Мукур, улица Г.Сланова, дом 39, здание коммунальное государственное учреждение "Общеобразовательная школа №2" отдела образования Кызылкогинского района Управления образования Атырауской области".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8/71238/7-90-90.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М.Зулканова 1-34; С.Есенгалиева 1-19а; Г.Есенгалиулы 1-41; Б.Айтмаганбетова 1-28; Г.Сланова 1-36; Ж.Кенжебаева 1-17а; Б.Аманшина 1-38а; М.Даулетбаева 1-31; улица М.Султанова 1-26, 36, 37; улицы 4 аула 1-63; улицы 5 аула 1-86а; населенный пункт Соркол 1-32; населенный пункт Саркумак 1-20; зимовка Кемерши-1.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Мукурский сельский округ, село Мукур, улица М.Зулканова, дом 11, здание коммунальное государственное учреждение "Мукурская средняя школа" отдела образования Кызылкогинского района Управления образования Атырауской области".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8/71238/6-13-70.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6-го аула села Мукур 1-176; населенный пункт Таскудык 1-11, 12а-15, 17, 18, 20-22, 25-39.</w:t>
      </w:r>
    </w:p>
    <w:bookmarkEnd w:id="53"/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Мукурский сельский округ, село Жамансор, дом 32а, здание коммунальное государственное учреждение "Жамансорская начальная школа" отдела образования Кызылкогинского района Управления образования Атырауской области". Телефон: 8/71238/2-80-49.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Жамансор улицы 1-106; село Кенбай улицы 1-32; зимовка Торткудык 1-8.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Кызылкогинский район, Мукурский сельский округ, село Жантерек, дом 38, здание коммунальное государственное учреждение "Общеобразовательная начальная школа №75" отдела образования Кызылкогинского района Управление образования Атырауской области". Телефон: 8/71238/2-85-32.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села Жантерек 1-64.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