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a024" w14:textId="9e0a0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Кызылкогинского районного акимата Атырауской области от 9 февраля 2015 года № 50. Зарегистрировано Департаментом юстиции Атырауской области 11 марта 2015 года № 3122. Утратило силу постановлением акимата Кызылкогинского района Атырауской области от 8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Кызылкогинского района Атырауской области от 08.01.2016 № </w:t>
      </w:r>
      <w:r>
        <w:rPr>
          <w:rFonts w:ascii="Times New Roman"/>
          <w:b w:val="false"/>
          <w:i w:val="false"/>
          <w:color w:val="ff0000"/>
          <w:sz w:val="28"/>
        </w:rPr>
        <w:t>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18,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31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"О местном государственном управлении и самоуправлении в Республике Казахстан", и решением Кызылкогинского районного маслихата от 5 декабря 2015 года № ХХVІІІ-2 "О даче согласия к перечню должностей специалистов социального обеспечение, образования и культуры, являющихся гражданскими служащими и работающих в сельской местности",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Ажигалиева Б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CОГЛАСОВАНО: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"06"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Кызылкогинского района: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"06" февраля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"09" февраля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социальный работник по уходу.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заместитель руководителя государственного учреждения (кроме дошкольного государственного учреждения и казенного предприятия);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спортивного сооружения,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 (главные, старшие): учителя всех специальностей, воспитатель, музыкальный руководитель, инструктор, методист, библиотекарь, психолог, менеджер, социолог, диетическая сестра, медицинская сестра, хореограф,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заведующий библиотекой, клубом;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специалисты (главные, старшие): артист, методист, музыкальный руководитель, художники всех наименований, библиограф, программист, культорганизатор, дирижер, редактор, архивариус.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