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7d97" w14:textId="0777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20 марта 2015 года № 81. Зарегистрировано Департаментом юстиции Атырауской области 08 апреля 2015 года № 3150. Утратило силу постановлением акимата Кызылкогинского района Атырауской области от 18 апреля 2016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Кызылкогинского района Атырауской области от 18.04.2016 № </w:t>
      </w:r>
      <w:r>
        <w:rPr>
          <w:rFonts w:ascii="Times New Roman"/>
          <w:b w:val="false"/>
          <w:i w:val="false"/>
          <w:color w:val="ff0000"/>
          <w:sz w:val="28"/>
        </w:rPr>
        <w:t>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 и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объемы и конкретные условия общественных работ, размеры оплаты труда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Шаяхметова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332"/>
        <w:gridCol w:w="107"/>
      </w:tblGrid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РОВД)__________(РГА)__________(РС)__________(РОПГК)_________(РУЮ)__________(РОЦВП)_________(РУПС)__________(РУК)_______(РУД)____________(РОО)__________(РУЗПП)___________(РОЧС)____(РУС)___________(РОВС)___________(РФПНО)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Кызылкогинского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Арыстанов А.____________________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"Государственный архив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Кызылкогинского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культуры, архивов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документации Атырауской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Сапар К.__________________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Кызылкогинского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районого суда 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Дюсебалиев А.С.______________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главного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редактора Кызылкугинской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общественно-политической газеты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Атырауского областного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ТОО "Атырау-Акпарат"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Сисенов Б._______________________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Кзылкогинского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Турдагалиев М.___________________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Кызылкогинского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отделения Атырауского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филиала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по выплате пенсий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Асангалиева Ж._________________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Кызылкогинского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узла почтовой связи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Атырауского областного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"Казпочта"Республики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Губайдуллин Т.____________________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"Кзылкогинское районное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казначейства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казначейства по 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казначейства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Суюнов Б________________________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Кызылкугинскому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Махмутов Ж._____________________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Кызылкогинского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Насипкалиев Н.__________________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"Кзылкогинское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Аймуратова А.___________________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Кызылкогинского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Комитета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Карин А.________________________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Статистики Кызылкогинского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статистики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Комитета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Ташимов К.______________________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 на праве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ветеринарная станция"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учреждении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"Кызылкогинского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отдела ветеринарии"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Ташимов У._____________________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Кзылкогинского районного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Атырауского областного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обьединения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Аккайнанов А.___________________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от "20" марта 2015 года №81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от "20" марта 2015 года №81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585"/>
        <w:gridCol w:w="6987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Миялинского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региональной работе по уборке района, курьер, оператор электронно-вычислительных машин, делопроизводитель, распространитель газеты,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помощь в уборке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Мукурского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Сагизского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Жангельдинского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Уильского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Кызылкогинского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Куздыгаринского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Тасшагильского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Тайсойганского сельского округа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экологическое оздоровление регионов (озеленение и благоустройство), участие в профилактике заболеваний животных, оказание помощи одиноким пожилым людям, распространитель газеты,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Кызылкогинского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Кызылкогинского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"Кызылкогинский районный 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"Кызылкогинский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Кызылкугинского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Кызылкогинского района Департамента внутренних дел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Кзылкогинского района Департамента юстиции Атырауской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Статистики Кызылкогинского района департамента статистики Атырауской области Комитета по статистике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Кзылкугинская районная общественно-политическая газета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областного филиала ТОО"Атырау-Акпарат"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районный филиал Атырауской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Кызылкогинского района Управления культуры, архивов и документации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Кзылкогинского района Департамента по чрезвычайным ситуациям Атырауской области комитета по черезвычайным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Кызылкогинского района Атырауской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"Кызылкогинская районная ветеринарная станция" государственной учреждении "Кызылкогинского районного отела ветеринарии"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учреждения "Управление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государственный центр по выплате пенсий Атырауский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узел почтовой связи Атырауский областной филиал АО "Казпочта"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территорий, распространитель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Республикансое государственное учреждение "Кзылкогинское районное управление по защите прав потребителей Департамента по защите прав потербителей Атырауской области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"Кызылкогинское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"Школа- гимназия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Халела Досмухамедова"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"Казахская средняя школа имени Б.Аманшина"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"Миялинская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Ш.Т.Еркинова Кзылкогинского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"Жанашаруинская казахская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"Тасшагильская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"Каракульская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Г.Сланова Кызылкогинского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"Карабауская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"Кенбайская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"Мукурская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помощь в уборке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от "20" марта 2015 года №81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от "20" марта 2015 года №81</w:t>
            </w:r>
          </w:p>
        </w:tc>
      </w:tr>
    </w:tbl>
    <w:bookmarkStart w:name="z7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2495"/>
        <w:gridCol w:w="6666"/>
        <w:gridCol w:w="948"/>
        <w:gridCol w:w="621"/>
        <w:gridCol w:w="1113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уборке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м/к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профилактике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переписки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одиноким пожилым людям, помощь уборке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оператор электронно-вычислительных машин, делопроизводитель, распространитель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 оборот, 45360 бумаго оборот, 34020 бумаго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