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6c62" w14:textId="6e76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27 марта 2015 года № ХХХ-5. Зарегистрировано Департаментом юстиции Атырауской области 13 апреля 2015 года № 3161. Утратило силу решением Кызылкогинского районного маслихата Атырауской области от 13 декабря 2023 года № 10-6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13.12.2023 № </w:t>
      </w:r>
      <w:r>
        <w:rPr>
          <w:rFonts w:ascii="Times New Roman"/>
          <w:b w:val="false"/>
          <w:i w:val="false"/>
          <w:color w:val="ff0000"/>
          <w:sz w:val="28"/>
        </w:rPr>
        <w:t>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на основании решении от 4 марта 2015 года акима Миялинского сельского округа № 12, от 4 марта 2015 года акима Сагизского сельского округа № 15, от 10 марта 2015 года акима Мукурского сельского округа № 12, от 6 марта 2015 года акима Жангельдинского сельского округа № 1, от 5 марта 2015 года акима Уильского сельского округа № 13, от 4 марта 2015 года акима Куздыгаринского сельского округа № 3, от 4 марта 2015 года акима Тасшагильского сельского округа № 8, от 4 марта 2015 года акима Жамбульского сельского округа № 2, от 2 марта 2015 года акима Кызылкогинского сельского округа № 2 и от 5 марта 2015 года акима Тайсойганского сельского округа № 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Миялинского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Сагизского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Мукурского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Жангельдинского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Уильского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Куздыгаринского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Тасшагильского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Жамбульского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Кызылкогинского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Тайсойганского сельского округа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решения возложить на постоянную комиссию (председатель К. Коданов) районного маслихата по вопросам соблюдения законодательства, правовой защите и депутатской этике.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Губайдуллин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Миялинского сельского округа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Миялинского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Миялинского сельского округа.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Миялинского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Миялинского сельского округа.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Миялинского сельского округа.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Миялинского сельского округа или уполномоченным им лицом.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Миялинского сельского округа или уполномоченное им лицо.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Миялинского сельского округа".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Сагизского сельского округа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Сагизского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Сагизского сельского округа.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Сагизского сельского округа созывается и проводится с целью избрания представителей для участия в сходе местного сообщества.</w:t>
      </w:r>
    </w:p>
    <w:bookmarkEnd w:id="36"/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Сагизского сельского округа.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Сагизского сельского округа.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Сагизского сельского округа или уполномоченным им лицом.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Сагизского сельского округа или уполномоченное им лицо.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Сагизского сельского округа".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Мукурского сельского округа</w:t>
      </w:r>
    </w:p>
    <w:bookmarkEnd w:id="53"/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Мукурского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Мукурского сельского округа.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Мукурского сельского округа созывается и проводится с целью избрания представителей для участия в сходе местного сообщества.</w:t>
      </w:r>
    </w:p>
    <w:bookmarkEnd w:id="56"/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Мукурского сельского округа.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Мукурского сельского округа.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Мукурского сельского округа или уполномоченным им лицом.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Мукурского сельского округа или уполномоченное им лицо.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Мукурского сельского округа".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Жангельдинского сельского округа</w:t>
      </w:r>
    </w:p>
    <w:bookmarkEnd w:id="73"/>
    <w:bookmarkStart w:name="z9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Жангельдинского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Жангельдинского сельского округа.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Жангельдинского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76"/>
    <w:bookmarkStart w:name="z9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Жангельдинского сельского округа.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Жангельдинского сельского округа.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Жангельдинского сельского округа или уполномоченным им лицом.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Жангельдинского сельского округа или уполномоченное им лицо.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Жангельдинского сельского округа Кызылкогинского района Атырауской области".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11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Уильского сельского округа</w:t>
      </w:r>
    </w:p>
    <w:bookmarkEnd w:id="93"/>
    <w:bookmarkStart w:name="z11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Уильского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Уильского сельского округа.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Уильского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96"/>
    <w:bookmarkStart w:name="z12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Уильского сельского округа.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Уильского сельского округа.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Уильского сельского округа или уполномоченным им лицом.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Уильского сельского округа или уполномоченное им лицо.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Уильского сельского округа Кызылкогинского района Атырауской области".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14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Куздыгаринского сельского округа</w:t>
      </w:r>
    </w:p>
    <w:bookmarkEnd w:id="113"/>
    <w:bookmarkStart w:name="z14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Куздыгаринского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Куздыгаринского сельского округа.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Куздыгаринского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116"/>
    <w:bookmarkStart w:name="z14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Куздыгаринского сельского округа.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сельского округа села, улицы, многоквартирного жилого дома организуется акимом Куздыгаринского сельского округа.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Куздыгаринского сельского округа или уполномоченным им лицом.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Куздыгаринского сельского округа или уполномоченное им лицо.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Куздыгаринского сельского округа Кызылкогинского района Атырауской области".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131"/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132"/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16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Тасшагильского сельского округа</w:t>
      </w:r>
    </w:p>
    <w:bookmarkEnd w:id="134"/>
    <w:bookmarkStart w:name="z16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5"/>
    <w:bookmarkStart w:name="z1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Тасшагильского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Тасшагильского сельского округа.</w:t>
      </w:r>
    </w:p>
    <w:bookmarkEnd w:id="136"/>
    <w:bookmarkStart w:name="z1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Тасшагильского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137"/>
    <w:bookmarkStart w:name="z17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Тасшагильского сельского округа.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140"/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сельского округа села, улицы, многоквартирного жилого дома организуется акимом Тасшагильского сельского округа.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Тасшагильского сельского округа или уполномоченным им лицом.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Тасшагильского сельского округа или уполномоченное им лицо.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46"/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Тасшагильского сельского округа Кызылкогинского района Атырауской области".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151"/>
    <w:bookmarkStart w:name="z1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152"/>
    <w:bookmarkStart w:name="z1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19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Жамбульского сельского округа</w:t>
      </w:r>
    </w:p>
    <w:bookmarkEnd w:id="154"/>
    <w:bookmarkStart w:name="z19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5"/>
    <w:bookmarkStart w:name="z1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Жамбульского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Жамбульского сельского округа.</w:t>
      </w:r>
    </w:p>
    <w:bookmarkEnd w:id="156"/>
    <w:bookmarkStart w:name="z19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Жамбульского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157"/>
    <w:bookmarkStart w:name="z19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58"/>
    <w:bookmarkStart w:name="z19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Жамбульского сельского округа.</w:t>
      </w:r>
    </w:p>
    <w:bookmarkEnd w:id="159"/>
    <w:bookmarkStart w:name="z19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160"/>
    <w:bookmarkStart w:name="z19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161"/>
    <w:bookmarkStart w:name="z19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сельского округа села, улицы, многоквартирного жилого дома организуется акимом Жамбульского сельского округа.</w:t>
      </w:r>
    </w:p>
    <w:bookmarkEnd w:id="162"/>
    <w:bookmarkStart w:name="z19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163"/>
    <w:bookmarkStart w:name="z20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Жамбульского сельского округа или уполномоченным им лицом.</w:t>
      </w:r>
    </w:p>
    <w:bookmarkEnd w:id="164"/>
    <w:bookmarkStart w:name="z20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Жамбульского сельского округа или уполномоченное им лицо.</w:t>
      </w:r>
    </w:p>
    <w:bookmarkEnd w:id="165"/>
    <w:bookmarkStart w:name="z20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6"/>
    <w:bookmarkStart w:name="z20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167"/>
    <w:bookmarkStart w:name="z20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68"/>
    <w:bookmarkStart w:name="z20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9"/>
    <w:bookmarkStart w:name="z20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Жамбульского сельского округа Кызылкогинского района Атырауской области".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171"/>
    <w:bookmarkStart w:name="z20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172"/>
    <w:bookmarkStart w:name="z21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21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Кызылкогинского сельского округа</w:t>
      </w:r>
    </w:p>
    <w:bookmarkEnd w:id="174"/>
    <w:bookmarkStart w:name="z21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5"/>
    <w:bookmarkStart w:name="z21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Кызылкогинского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Кызылкогинского сельского округа.</w:t>
      </w:r>
    </w:p>
    <w:bookmarkEnd w:id="176"/>
    <w:bookmarkStart w:name="z21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Кызылкогинского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177"/>
    <w:bookmarkStart w:name="z21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78"/>
    <w:bookmarkStart w:name="z21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Кызылкогинского сельского округа.</w:t>
      </w:r>
    </w:p>
    <w:bookmarkEnd w:id="179"/>
    <w:bookmarkStart w:name="z22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180"/>
    <w:bookmarkStart w:name="z22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181"/>
    <w:bookmarkStart w:name="z22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сельского округа села, улицы, многоквартирного жилого дома организуется акимом Кызылкогинского сельского округа.</w:t>
      </w:r>
    </w:p>
    <w:bookmarkEnd w:id="182"/>
    <w:bookmarkStart w:name="z22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183"/>
    <w:bookmarkStart w:name="z22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Кызылкогинского сельского округа или уполномоченным им лицом.</w:t>
      </w:r>
    </w:p>
    <w:bookmarkEnd w:id="184"/>
    <w:bookmarkStart w:name="z22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Кызылкогинского сельского округа или уполномоченное им лицо.</w:t>
      </w:r>
    </w:p>
    <w:bookmarkEnd w:id="185"/>
    <w:bookmarkStart w:name="z22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86"/>
    <w:bookmarkStart w:name="z22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187"/>
    <w:bookmarkStart w:name="z22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88"/>
    <w:bookmarkStart w:name="z22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9"/>
    <w:bookmarkStart w:name="z23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Кызылкогинского сельского округа Кызылкогинского района Атырауской области".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191"/>
    <w:bookmarkStart w:name="z23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192"/>
    <w:bookmarkStart w:name="z23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27 марта 2015 года № ХХХ-5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27 марта 2015 года № ХХХ-5</w:t>
            </w:r>
          </w:p>
        </w:tc>
      </w:tr>
    </w:tbl>
    <w:bookmarkStart w:name="z23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Тайсойганского сельского округа</w:t>
      </w:r>
    </w:p>
    <w:bookmarkEnd w:id="194"/>
    <w:bookmarkStart w:name="z23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5"/>
    <w:bookmarkStart w:name="z24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Тайсойганского сельского округа (далее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Тайсойганского сельского округа.</w:t>
      </w:r>
    </w:p>
    <w:bookmarkEnd w:id="196"/>
    <w:bookmarkStart w:name="z24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Тайсойганского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197"/>
    <w:bookmarkStart w:name="z24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98"/>
    <w:bookmarkStart w:name="z24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Тайсойганского сельского округа.</w:t>
      </w:r>
    </w:p>
    <w:bookmarkEnd w:id="199"/>
    <w:bookmarkStart w:name="z24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Кызылкогинского района на проведение схода местного сообщества.</w:t>
      </w:r>
    </w:p>
    <w:bookmarkEnd w:id="200"/>
    <w:bookmarkStart w:name="z24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вывешивания объявлений, направлении приглашений и телефонных звонков.</w:t>
      </w:r>
    </w:p>
    <w:bookmarkEnd w:id="201"/>
    <w:bookmarkStart w:name="z24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сельского округа села, улицы, многоквартирного жилого дома организуется акимом Тайсойганского сельского округа.</w:t>
      </w:r>
    </w:p>
    <w:bookmarkEnd w:id="202"/>
    <w:bookmarkStart w:name="z24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участвовать.</w:t>
      </w:r>
    </w:p>
    <w:bookmarkEnd w:id="203"/>
    <w:bookmarkStart w:name="z24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Тайсойганского сельского округа или уполномоченным им лицом.</w:t>
      </w:r>
    </w:p>
    <w:bookmarkEnd w:id="204"/>
    <w:bookmarkStart w:name="z24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Тайсойганского сельского округа или уполномоченное им лицо.</w:t>
      </w:r>
    </w:p>
    <w:bookmarkEnd w:id="205"/>
    <w:bookmarkStart w:name="z25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6"/>
    <w:bookmarkStart w:name="z25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Кызылкогинским районным маслихатом.</w:t>
      </w:r>
    </w:p>
    <w:bookmarkEnd w:id="207"/>
    <w:bookmarkStart w:name="z25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208"/>
    <w:bookmarkStart w:name="z25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09"/>
    <w:bookmarkStart w:name="z25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государственное учреждение "Аппарат акима Тайсойганского сельского округа Кызылкогинского района Атырауской области".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Кызылкогинского районного маслихата Атырауской области от 28.09.2016 № </w:t>
      </w:r>
      <w:r>
        <w:rPr>
          <w:rFonts w:ascii="Times New Roman"/>
          <w:b w:val="false"/>
          <w:i w:val="false"/>
          <w:color w:val="000000"/>
          <w:sz w:val="28"/>
        </w:rPr>
        <w:t>V-10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211"/>
    <w:bookmarkStart w:name="z25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212"/>
    <w:bookmarkStart w:name="z25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изменением, внесенным решением Кызылкогинского районного маслихата Атырауской области от 24.07.2015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XXXIII-4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