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d1c1" w14:textId="05fd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Кызылкогинского районного маслихата от 25 декабря 2014 года № ХХІХ-1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17 июня 2015 года № ХХХІІ-3. Зарегистрировано Департаментом юстиции Атырауской области 10 июля 2015 года № 3249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 рассмотрев постановление районного акимата от 15 июня 2015 года № 136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2014 года № ХХІХ-1 "О районном бюджете на 2015-2017 годы" (зарегистрированное в реестре государственной регистрации нормативных правовых актов за № 3093, опубликованное в районной газете "Кызылкога" 5 марта 2015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"3 763 068" заменить цифрами "3 819 236".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"3 763 068" заменить цифрами "3 819 236".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"- 44 716" заменить цифрами "- 59 581".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6) изложить в новой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"финансирование дефицита (использование профицита) бюджета - 59 581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41 622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- 17 959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"26 757" заменить цифрами "41 622";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"4 974" заменить цифрами "4 899";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"16 693" заменить цифрами "12 645";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"120" заменить цифрами "140";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"13 000" заменить цифрами "10 000";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25)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"25) на организацию летнего отдыха учащихся районного отдела образования – 3 759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"110 956" заменить цифрами "108 968";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"8 200" заменить цифрами "68 200";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на строительство и реконструкцию объектов образования – 1 500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по бюджету, финансам, экономике, развитии предпринимательства и экологии (О. Жаныкулов).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Кызылкогинского районного маслихата от 17 июня 2015 года № ХХХІІ-3 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Кызылкогинского районного маслихата от 25 декабря 2014 года № ХХІХ-1 Приложение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133"/>
        <w:gridCol w:w="1133"/>
        <w:gridCol w:w="6767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(использования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Кызылкогинского районного маслихата от 17 июня 2015 года № ХХХІІ-3 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Кызылкогинского районного маслихата от 25 декабря 2014 года № ХХІХ-1 Приложение 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финансируемых из аппарата акима сельских округов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(тыс.тенге)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2564"/>
        <w:gridCol w:w="1468"/>
        <w:gridCol w:w="1468"/>
        <w:gridCol w:w="1469"/>
        <w:gridCol w:w="1469"/>
        <w:gridCol w:w="1469"/>
        <w:gridCol w:w="1469"/>
      </w:tblGrid>
      <w:tr>
        <w:trPr>
          <w:trHeight w:val="3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2773"/>
        <w:gridCol w:w="1881"/>
        <w:gridCol w:w="1588"/>
        <w:gridCol w:w="1588"/>
        <w:gridCol w:w="1588"/>
        <w:gridCol w:w="1882"/>
      </w:tblGrid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