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b5e5" w14:textId="ad4b5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акимата Кызылкогинского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Кызылкогинского районного акимата Атырауской области от 21 сентября 2015 года N 196. Зарегистрировано Департаментом юстиции Атырауской области 12 октября 2015 года № 3312. Утратило силу постановлением акимата Кызылкогинского района Атырауской области от 8 января 2016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Кызылкогинского района Атырауской области от 08.01.2016 № </w:t>
      </w:r>
      <w:r>
        <w:rPr>
          <w:rFonts w:ascii="Times New Roman"/>
          <w:b w:val="false"/>
          <w:i w:val="false"/>
          <w:color w:val="ff0000"/>
          <w:sz w:val="28"/>
        </w:rPr>
        <w:t>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ежегодной оценки деятельности и аттестации административных государственных служащих, утвержденных Указом Президента Республики Казахстан от 21 января 2000 года № 327,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"Об утверждении Типовой методики ежегодной оценки деятельности административных государственных служащих корпуса "Б"" (зарегистрированный в Реестре государственной регистрации нормативных правовых актов под № 10130 опубликованный в Информационно-правовой системе "Әділет" 20 марта 2015 года) акимат Кызылкогинского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акимата Кызылкогинского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руководителя аппарата акима Кызылкогинского района Абуова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 акимата Кызылкогинского района от "21" сентября 2015 года № 196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акимата Кызылкогинского района</w:t>
      </w:r>
    </w:p>
    <w:bookmarkEnd w:id="0"/>
    <w:bookmarkStart w:name="z1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Настоящая методика ежегодной оценки деятельности административных государственных служащих корпуса "Б" акимата Кызылкогинского района (далее - Методика) разработана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акимата Кызылкогинского района (далее -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руководителей исполнительных органов, финансируемых из районного бюджета, акимов сельских округов, оценка проводится акимом района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служащего утверждается постоянно действующей Комиссией по ежегодной оценке деятельности административных государственных служащих корпуса "Б" акимата Кызылкогинского района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руководитель аппарата государственного учреждения "Аппарат Акима Кызылкогинского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сотрудник отдела кадровой работы и управления персоналом (кадровая служба) аппарата акима Кызылкогинского района (далее - кадровая служба).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Кадровая служба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Кадровая служба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и направляет им оценочные листы для заполнения не позднее одного месяца до ее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Непосредственный руководитель заполняет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кадровой службы, ознакамливает служащего с заполненным оценочным листом и направляет заполненный оценочный лист в кадровую службу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работником кадровой службы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кадровой службой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Методики, заполняют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кадровую службу в течение двух рабочих дней со дня их получения от кадровой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Кадровая служба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служащего вычисляется кадровой службой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Кадровая служба обеспечивает проведение заседания Комиссии по рассмотрению результатов оценки в соответствии с графиком,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Кадровая служба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допущении ошибки службой управления персоналом при расчете результата оценки служащего.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Кадровая служба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работником кадровой службы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кадровой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Обжалование решения Комиссии служащим в уполномоченном органе по делам государственной службы и противодействию коррупции или в департаменте Агентства Республики Казахстан по делам государственной службы и противодействию коррупции по Атырауской области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 по делам государственной службы и противодействию коррупции или департамент Агентства Республики Казахстан по делам государственной службы и противодействию коррупции по Атырауской области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в департамент Агентства Республики Казахстан по делам государственной службы и противодействию коррупции по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ежегодной оценки деятельности административных государственных служащих корпуса "Б" акимата Кызылкогинского района</w:t>
            </w:r>
          </w:p>
        </w:tc>
      </w:tr>
    </w:tbl>
    <w:bookmarkStart w:name="z17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ИТОГО (сумма всех оценок):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Ознакомлен(а):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Служащий Непосредственный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________ Ф.И.О. (при его наличии)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 дата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 подпись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ежегодной оценки деятельности административных государственных служащих корпуса "Б" акимата Кызылкогинского района</w:t>
            </w:r>
          </w:p>
        </w:tc>
      </w:tr>
    </w:tbl>
    <w:bookmarkStart w:name="z18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ежегодной оценки деятельности административных государственных служащих корпуса "Б" акимата Кызылкогинского района</w:t>
            </w:r>
          </w:p>
        </w:tc>
      </w:tr>
    </w:tbl>
    <w:bookmarkStart w:name="z20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6552"/>
        <w:gridCol w:w="1750"/>
        <w:gridCol w:w="1124"/>
        <w:gridCol w:w="1124"/>
      </w:tblGrid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