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0f7f" w14:textId="cfc0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Кызылкогинском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Кызылкогинского района Атырауской области от 18 ноября 2015 года № XXXV-3. Зарегистрировано Департаментом юстиции Атырауской области 08 декабря 2015 года № 3385. Утратило силу решением Кызылкогинского районного маслихата Атырауской области от 18 марта 2024 года №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Кызылкогинского районного маслихата Атырауской области от 18.03.2024 № </w:t>
      </w:r>
      <w:r>
        <w:rPr>
          <w:rFonts w:ascii="Times New Roman"/>
          <w:b w:val="false"/>
          <w:i w:val="false"/>
          <w:color w:val="ff0000"/>
          <w:sz w:val="28"/>
        </w:rPr>
        <w:t>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- в редакции решения Кызылкогинского районного маслихата Атырауской области от 04.03.2022 №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№2314 "Об утверждении Правил предоставления жилищной помощи", Кызылкогинский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Кызылкогинского районного маслихата Атырауской области от 04.03.2022 №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Кызылкогинском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Кызылкогинского районного маслихата Атырауской области от 04.03.2022 №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(О. Жаныкулов) районного маслихата по вопросам бюджета, финансов, экономики, развития предпринимательства и экологии.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18 ноября 2015 года № ХХХV-5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18 ноября 2015 года № ХХХV-5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Кызылкогинском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Кызылкогинского районного маслихата Атырауской области от 04.03.2022 № </w:t>
      </w:r>
      <w:r>
        <w:rPr>
          <w:rFonts w:ascii="Times New Roman"/>
          <w:b w:val="false"/>
          <w:i w:val="false"/>
          <w:color w:val="ff0000"/>
          <w:sz w:val="28"/>
        </w:rPr>
        <w:t>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Кызылкогинском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"Кызылкогинский районный отдел занятости, социальных программ и регистрации актов гражданского состояния" (далее – уполномоченный орган).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(гражданин, 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