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28d2" w14:textId="1742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Кызылкогинского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18 ноября 2015 года № XXXV-10. Зарегистрировано Департаментом юстиции Атырауской области 08 декабря 2015 года № 3386. Утратило силу решением Кызылкогинского районного маслихата Атырауской области от 15 января 2016 года № XXXVII-2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Кызылкогинского районного маслихата Атырауской области от 15.01.2016 № </w:t>
      </w:r>
      <w:r>
        <w:rPr>
          <w:rFonts w:ascii="Times New Roman"/>
          <w:b w:val="false"/>
          <w:i w:val="false"/>
          <w:color w:val="000000"/>
          <w:sz w:val="28"/>
        </w:rPr>
        <w:t>XXXVII-2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(зарегистрированный в Реестре государственной регистрации нормативных правовых актов под № 10130 опубликованный в Информационно-правовой системе "Әділет" 20 марта 2015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Кызылкогинского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возложить на постоянную комиссию (председатель К. Коданов) районного маслихата по вопросам соблюдения законодательства, правовой защите и депутатской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Кызылкогинского районного маслихата от "18" ноября 2015 года № ХХХV-10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аппарата Кызылкогинского районного маслихата</w:t>
      </w:r>
    </w:p>
    <w:bookmarkEnd w:id="0"/>
    <w:bookmarkStart w:name="z1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ежегодной оценки деятельности административных государственных служащих корпуса "Б" аппарата Кызылкогинского районного маслихата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Кызылкогинского районного маслихата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ежегодной оценке деятельности административных государственных служащих корпуса "Б" аппарата Кызылкогинского районного маслихата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Кызылкогинского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аппарата Кызылкогинского районного маслихата (далее -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в состав Комиссии входит непосредственный руководитель служащего,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к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к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при расчете результата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в департаменте Агентства Республики Казахстан по делам государственной службы и противодействию коррупции по Атырауской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департамент Агентства Республики Казахстан по делам государственной службы и противодействию коррупции по Атырауской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в департамент Агентства Республики Казахстан по делам государственной службы и противодействию коррупции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Методике ежегодной оценки деятельности административных государственных служащих корпуса "Б" аппарата Кызылкогинского районного маслихата</w:t>
            </w:r>
          </w:p>
        </w:tc>
      </w:tr>
    </w:tbl>
    <w:bookmarkStart w:name="z17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 (сумма всех оценок):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 Ф.И.О. (при его наличии)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аппарата Кызылкогинского районного маслихата</w:t>
            </w:r>
          </w:p>
        </w:tc>
      </w:tr>
    </w:tbl>
    <w:bookmarkStart w:name="z1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ежегоднойоценки деятельности административных государственных служащих корпуса "Б" аппарата Кызылкогинского районного маслихата</w:t>
            </w:r>
          </w:p>
        </w:tc>
      </w:tr>
    </w:tbl>
    <w:bookmarkStart w:name="z20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6234"/>
        <w:gridCol w:w="1665"/>
        <w:gridCol w:w="1069"/>
        <w:gridCol w:w="107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