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0513" w14:textId="ebf0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25 декабря 2014 года № ХХІХ-1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18 ноября 2015 года № ХХХV-1. Зарегистрировано Департаментом юстиции Атырауской области 09 декабря 2015 года № 3387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постановление районного акимата от 17 ноября 2015 года № 234 "О внесении изменений в постановление районного акимата от 19 декабря 2014 года № 297 "О районном бюджете на 2015-2017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2014 года № ХХІХ-1 "О районном бюджете на 2015-2017 годы" (зарегистрированное в реестре государственной регистрации нормативных правовых актов за № 3093, опубликованное в районной газете "Кызылкога" 5 марта 2015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"3 818 486" заменить цифрами "4 183 494";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"775 007" заменить цифрами "850 009";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"8 493" заменить цифрами "9 030";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"165 100" заменить цифрами "6 276";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"2 851 927" заменить цифрами "3 300 220";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"3 818 486" заменить цифрами "4 183 494".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"1 140" заменить цифрами "1 085";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"450 000" заменить цифрами "766 412";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"27 614" заменить цифрами "20 630";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"1 043" заменить цифрами "1 119";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"22 655" заменить цифрами "40 142";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"6 166" заменить цифрами "5 044";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"3 759" заменить цифрами "2 400";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26), 27), 28), 29), 30), 31)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"26) на текущее содержание учреждений образования – 25 296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"27) на проведение работ по подготовке к зимнему периоду – 8 921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"28) на подготовку технических документов водоочистных сооружений и водопроводных линий в населенных пунктах – 2 403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"29) на материально-техническое оснащение учреждений культуры – 23 500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"30) на текущее содержание учреждений культуры – 20 000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"31) трансферты органам местного самоуправления – 9 500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"68 200" заменить цифрами "95 244";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проектирование и (или) строительство, реконструкция жилья коммунального жилищного фонда – 7 174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бюджету, финансам, экономике, развитии предпринимательства и экологии (О. Жаныкулов).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2015 года.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маслихата:                       Т. Бейскали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 Кызылкогинского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ноября 2015 года № ХХХV-1 Приложение 1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решением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25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ХХІХ-1 Приложение 1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627"/>
        <w:gridCol w:w="965"/>
        <w:gridCol w:w="9959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4183494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850009</w:t>
            </w:r>
          </w:p>
        </w:tc>
      </w:tr>
      <w:tr>
        <w:trPr>
          <w:trHeight w:val="1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146194</w:t>
            </w:r>
          </w:p>
        </w:tc>
      </w:tr>
      <w:tr>
        <w:trPr>
          <w:trHeight w:val="1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146194</w:t>
            </w:r>
          </w:p>
        </w:tc>
      </w:tr>
      <w:tr>
        <w:trPr>
          <w:trHeight w:val="1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</w:t>
            </w:r>
          </w:p>
        </w:tc>
      </w:tr>
      <w:tr>
        <w:trPr>
          <w:trHeight w:val="2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</w:t>
            </w:r>
          </w:p>
        </w:tc>
      </w:tr>
      <w:tr>
        <w:trPr>
          <w:trHeight w:val="2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556439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527289</w:t>
            </w:r>
          </w:p>
        </w:tc>
      </w:tr>
      <w:tr>
        <w:trPr>
          <w:trHeight w:val="1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</w:tr>
      <w:tr>
        <w:trPr>
          <w:trHeight w:val="1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</w:t>
            </w:r>
          </w:p>
        </w:tc>
      </w:tr>
      <w:tr>
        <w:trPr>
          <w:trHeight w:val="2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12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40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1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</w:tr>
      <w:tr>
        <w:trPr>
          <w:trHeight w:val="2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2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3300220</w:t>
            </w:r>
          </w:p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3300220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3300220</w:t>
            </w:r>
          </w:p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</w:p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712"/>
        <w:gridCol w:w="898"/>
        <w:gridCol w:w="9890"/>
        <w:gridCol w:w="1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4183494</w:t>
            </w:r>
          </w:p>
        </w:tc>
      </w:tr>
      <w:tr>
        <w:trPr>
          <w:trHeight w:val="1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</w:t>
            </w:r>
          </w:p>
        </w:tc>
      </w:tr>
      <w:tr>
        <w:trPr>
          <w:trHeight w:val="4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66139</w:t>
            </w:r>
          </w:p>
        </w:tc>
      </w:tr>
      <w:tr>
        <w:trPr>
          <w:trHeight w:val="1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66139</w:t>
            </w:r>
          </w:p>
        </w:tc>
      </w:tr>
      <w:tr>
        <w:trPr>
          <w:trHeight w:val="1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159493</w:t>
            </w:r>
          </w:p>
        </w:tc>
      </w:tr>
      <w:tr>
        <w:trPr>
          <w:trHeight w:val="5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</w:p>
        </w:tc>
      </w:tr>
      <w:tr>
        <w:trPr>
          <w:trHeight w:val="5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4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2173129</w:t>
            </w:r>
          </w:p>
        </w:tc>
      </w:tr>
      <w:tr>
        <w:trPr>
          <w:trHeight w:val="1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224857</w:t>
            </w:r>
          </w:p>
        </w:tc>
      </w:tr>
      <w:tr>
        <w:trPr>
          <w:trHeight w:val="1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42639</w:t>
            </w:r>
          </w:p>
        </w:tc>
      </w:tr>
      <w:tr>
        <w:trPr>
          <w:trHeight w:val="4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42639</w:t>
            </w:r>
          </w:p>
        </w:tc>
      </w:tr>
      <w:tr>
        <w:trPr>
          <w:trHeight w:val="1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4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119052</w:t>
            </w:r>
          </w:p>
        </w:tc>
      </w:tr>
      <w:tr>
        <w:trPr>
          <w:trHeight w:val="4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79257</w:t>
            </w:r>
          </w:p>
        </w:tc>
      </w:tr>
      <w:tr>
        <w:trPr>
          <w:trHeight w:val="4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</w:t>
            </w:r>
          </w:p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40142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4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4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170152</w:t>
            </w:r>
          </w:p>
        </w:tc>
      </w:tr>
      <w:tr>
        <w:trPr>
          <w:trHeight w:val="4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161974</w:t>
            </w:r>
          </w:p>
        </w:tc>
      </w:tr>
      <w:tr>
        <w:trPr>
          <w:trHeight w:val="1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88141</w:t>
            </w:r>
          </w:p>
        </w:tc>
      </w:tr>
      <w:tr>
        <w:trPr>
          <w:trHeight w:val="1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4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4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4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1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316385</w:t>
            </w:r>
          </w:p>
        </w:tc>
      </w:tr>
      <w:tr>
        <w:trPr>
          <w:trHeight w:val="4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2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116142</w:t>
            </w:r>
          </w:p>
        </w:tc>
      </w:tr>
      <w:tr>
        <w:trPr>
          <w:trHeight w:val="3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116142</w:t>
            </w:r>
          </w:p>
        </w:tc>
      </w:tr>
      <w:tr>
        <w:trPr>
          <w:trHeight w:val="2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133135</w:t>
            </w:r>
          </w:p>
        </w:tc>
      </w:tr>
      <w:tr>
        <w:trPr>
          <w:trHeight w:val="22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106091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27044</w:t>
            </w:r>
          </w:p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1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241785</w:t>
            </w:r>
          </w:p>
        </w:tc>
      </w:tr>
      <w:tr>
        <w:trPr>
          <w:trHeight w:val="1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69227</w:t>
            </w:r>
          </w:p>
        </w:tc>
      </w:tr>
      <w:tr>
        <w:trPr>
          <w:trHeight w:val="1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69227</w:t>
            </w:r>
          </w:p>
        </w:tc>
      </w:tr>
      <w:tr>
        <w:trPr>
          <w:trHeight w:val="1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80060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45770</w:t>
            </w:r>
          </w:p>
        </w:tc>
      </w:tr>
      <w:tr>
        <w:trPr>
          <w:trHeight w:val="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</w:t>
            </w:r>
          </w:p>
        </w:tc>
      </w:tr>
      <w:tr>
        <w:trPr>
          <w:trHeight w:val="22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120054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40214</w:t>
            </w:r>
          </w:p>
        </w:tc>
      </w:tr>
      <w:tr>
        <w:trPr>
          <w:trHeight w:val="4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</w:p>
        </w:tc>
      </w:tr>
      <w:tr>
        <w:trPr>
          <w:trHeight w:val="4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4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31503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</w:t>
            </w:r>
          </w:p>
        </w:tc>
      </w:tr>
      <w:tr>
        <w:trPr>
          <w:trHeight w:val="4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3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766412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766412</w:t>
            </w:r>
          </w:p>
        </w:tc>
      </w:tr>
      <w:tr>
        <w:trPr>
          <w:trHeight w:val="6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</w:t>
            </w:r>
          </w:p>
        </w:tc>
      </w:tr>
      <w:tr>
        <w:trPr>
          <w:trHeight w:val="4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  <w:tr>
        <w:trPr>
          <w:trHeight w:val="2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</w:p>
        </w:tc>
      </w:tr>
      <w:tr>
        <w:trPr>
          <w:trHeight w:val="4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654"/>
        <w:gridCol w:w="996"/>
        <w:gridCol w:w="9927"/>
        <w:gridCol w:w="1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</w:p>
        </w:tc>
      </w:tr>
      <w:tr>
        <w:trPr>
          <w:trHeight w:val="28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</w:p>
        </w:tc>
      </w:tr>
      <w:tr>
        <w:trPr>
          <w:trHeight w:val="15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</w:p>
        </w:tc>
      </w:tr>
      <w:tr>
        <w:trPr>
          <w:trHeight w:val="15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из государственного бюджета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741"/>
        <w:gridCol w:w="805"/>
        <w:gridCol w:w="891"/>
        <w:gridCol w:w="9070"/>
        <w:gridCol w:w="15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 Кызылкогинского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ноября 2015 года № ХХХV-1 Приложение 2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решением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25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ХХІХ-1 Приложение 5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финансируемых из аппарата акима сельских округов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4593"/>
        <w:gridCol w:w="1371"/>
        <w:gridCol w:w="1328"/>
        <w:gridCol w:w="1240"/>
        <w:gridCol w:w="1262"/>
        <w:gridCol w:w="1197"/>
        <w:gridCol w:w="1307"/>
      </w:tblGrid>
      <w:tr>
        <w:trPr>
          <w:trHeight w:val="375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4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115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58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</w:p>
        </w:tc>
      </w:tr>
      <w:tr>
        <w:trPr>
          <w:trHeight w:val="97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57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57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54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57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97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5398"/>
        <w:gridCol w:w="1724"/>
        <w:gridCol w:w="1297"/>
        <w:gridCol w:w="1297"/>
        <w:gridCol w:w="1298"/>
        <w:gridCol w:w="1298"/>
      </w:tblGrid>
      <w:tr>
        <w:trPr>
          <w:trHeight w:val="375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5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15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158093</w:t>
            </w:r>
          </w:p>
        </w:tc>
      </w:tr>
      <w:tr>
        <w:trPr>
          <w:trHeight w:val="58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224857</w:t>
            </w:r>
          </w:p>
        </w:tc>
      </w:tr>
      <w:tr>
        <w:trPr>
          <w:trHeight w:val="9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</w:t>
            </w:r>
          </w:p>
        </w:tc>
      </w:tr>
      <w:tr>
        <w:trPr>
          <w:trHeight w:val="69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5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5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5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54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</w:p>
        </w:tc>
      </w:tr>
      <w:tr>
        <w:trPr>
          <w:trHeight w:val="2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69227</w:t>
            </w:r>
          </w:p>
        </w:tc>
      </w:tr>
      <w:tr>
        <w:trPr>
          <w:trHeight w:val="9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595529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 Кызылкогинского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ноября 2015 года № ХХХV-1 Приложение 3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решением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25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ХХІХ-1 Приложение 6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трансферты органам местного самоуправления в разрезе аппарат района в городе, города районного значения, поселка, села, сельского округа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2"/>
        <w:gridCol w:w="2561"/>
        <w:gridCol w:w="2004"/>
        <w:gridCol w:w="2154"/>
        <w:gridCol w:w="1962"/>
        <w:gridCol w:w="24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968"/>
        <w:gridCol w:w="2756"/>
        <w:gridCol w:w="3160"/>
        <w:gridCol w:w="2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