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ad36" w14:textId="c22a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Индерского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Индерского района Атырауской области от 25 февраля 2015 года № 14. Зарегистрировано Департаментом юстиции Атырауской области 26 февраля 2015 года № 3108. Утратило силу решением акима Индерского района Атырауской области от 13 января 2016 года № 1</w:t>
      </w:r>
    </w:p>
    <w:p>
      <w:pPr>
        <w:spacing w:after="0"/>
        <w:ind w:left="0"/>
        <w:jc w:val="left"/>
      </w:pPr>
      <w:r>
        <w:rPr>
          <w:rFonts w:ascii="Times New Roman"/>
          <w:b w:val="false"/>
          <w:i w:val="false"/>
          <w:color w:val="ff0000"/>
          <w:sz w:val="28"/>
        </w:rPr>
        <w:t xml:space="preserve">      Сноска. Утратило силу решением акима Индерского района Атырауской области от 13.01.2016 № </w:t>
      </w:r>
      <w:r>
        <w:rPr>
          <w:rFonts w:ascii="Times New Roman"/>
          <w:b w:val="false"/>
          <w:i w:val="false"/>
          <w:color w:val="ff0000"/>
          <w:sz w:val="28"/>
        </w:rPr>
        <w:t>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Индерского района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По согласованию с Индерской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настоящего решения возложить на руководителя аппарата акима района Шамуратова Д.Д.</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Председатель Индерской районной</w:t>
            </w:r>
            <w:r>
              <w:br/>
            </w:r>
            <w:r>
              <w:rPr>
                <w:rFonts w:ascii="Times New Roman"/>
                <w:b w:val="false"/>
                <w:i/>
                <w:color w:val="000000"/>
                <w:sz w:val="20"/>
              </w:rPr>
              <w:t>территориальной избирательной</w:t>
            </w:r>
            <w:r>
              <w:br/>
            </w:r>
            <w:r>
              <w:rPr>
                <w:rFonts w:ascii="Times New Roman"/>
                <w:b w:val="false"/>
                <w:i/>
                <w:color w:val="000000"/>
                <w:sz w:val="20"/>
              </w:rPr>
              <w:t>комиссии</w:t>
            </w:r>
            <w:r>
              <w:br/>
            </w:r>
            <w:r>
              <w:rPr>
                <w:rFonts w:ascii="Times New Roman"/>
                <w:b w:val="false"/>
                <w:i/>
                <w:color w:val="000000"/>
                <w:sz w:val="20"/>
              </w:rPr>
              <w:t>"25" февраля 2015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Кунас</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Индерского района № 14 от "25" февраля 2015 года</w:t>
            </w:r>
          </w:p>
        </w:tc>
      </w:tr>
    </w:tbl>
    <w:bookmarkStart w:name="z10" w:id="0"/>
    <w:p>
      <w:pPr>
        <w:spacing w:after="0"/>
        <w:ind w:left="0"/>
        <w:jc w:val="left"/>
      </w:pPr>
      <w:r>
        <w:rPr>
          <w:rFonts w:ascii="Times New Roman"/>
          <w:b/>
          <w:i w:val="false"/>
          <w:color w:val="000000"/>
        </w:rPr>
        <w:t xml:space="preserve"> Избирательные участки, их местонахождение и</w:t>
      </w:r>
      <w:r>
        <w:br/>
      </w:r>
      <w:r>
        <w:rPr>
          <w:rFonts w:ascii="Times New Roman"/>
          <w:b/>
          <w:i w:val="false"/>
          <w:color w:val="000000"/>
        </w:rPr>
        <w:t>границы на территории Индерского района Избирательный участок № 110</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поселок Индербор, микрорайон "Шыгыс"</w:t>
      </w:r>
      <w:r>
        <w:rPr>
          <w:rFonts w:ascii="Times New Roman"/>
          <w:b w:val="false"/>
          <w:i w:val="false"/>
          <w:color w:val="000000"/>
          <w:sz w:val="28"/>
        </w:rPr>
        <w:t xml:space="preserve"> 2 улица, 7 место, здание коммунального государственного учреждения "Средняя школа имени С. Сейфуллина Индерского районного отдела образования".</w:t>
      </w:r>
      <w:r>
        <w:br/>
      </w:r>
      <w:r>
        <w:rPr>
          <w:rFonts w:ascii="Times New Roman"/>
          <w:b w:val="false"/>
          <w:i w:val="false"/>
          <w:color w:val="000000"/>
          <w:sz w:val="28"/>
        </w:rPr>
        <w:t>
      </w:t>
      </w:r>
      <w:r>
        <w:rPr>
          <w:rFonts w:ascii="Times New Roman"/>
          <w:b w:val="false"/>
          <w:i w:val="false"/>
          <w:color w:val="000000"/>
          <w:sz w:val="28"/>
        </w:rPr>
        <w:t>Телефон 8/71234/ 7-90-95.</w:t>
      </w:r>
      <w:r>
        <w:br/>
      </w:r>
      <w:r>
        <w:rPr>
          <w:rFonts w:ascii="Times New Roman"/>
          <w:b w:val="false"/>
          <w:i w:val="false"/>
          <w:color w:val="000000"/>
          <w:sz w:val="28"/>
        </w:rPr>
        <w:t>
      </w:t>
      </w:r>
      <w:r>
        <w:rPr>
          <w:rFonts w:ascii="Times New Roman"/>
          <w:b w:val="false"/>
          <w:i w:val="false"/>
          <w:color w:val="000000"/>
          <w:sz w:val="28"/>
        </w:rPr>
        <w:t>Границы: улица С.Нуркасинова, улица К.Бектурганова, улица Тухфатова, улица С.Сейфуллина, переулок Сейфуллина, улица Шахтера, переулок Шахтер, улица Коргантау, переулок Коргантау, улица М. Маметовой, улица А. Молдагуловой, улица Актау, ІV- участок и дома расположенные в микрорайоне "Барлаушы".</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Избирательный участок № 111</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поселок Индербор, улица Бейбитшилик дом № 1, здание коммунального государственного казенного предприятия "Индер-Мадениет" аппарата акима поселка Индербор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2-10-15.</w:t>
      </w:r>
      <w:r>
        <w:br/>
      </w:r>
      <w:r>
        <w:rPr>
          <w:rFonts w:ascii="Times New Roman"/>
          <w:b w:val="false"/>
          <w:i w:val="false"/>
          <w:color w:val="000000"/>
          <w:sz w:val="28"/>
        </w:rPr>
        <w:t>
      </w:t>
      </w:r>
      <w:r>
        <w:rPr>
          <w:rFonts w:ascii="Times New Roman"/>
          <w:b w:val="false"/>
          <w:i w:val="false"/>
          <w:color w:val="000000"/>
          <w:sz w:val="28"/>
        </w:rPr>
        <w:t>Границы: участок Подстанция, улица Бейбитшилик, улица Майдырова № 1б, 2-1, 2-2, 4-1, 4-2, 5-1, 5-2, 6-1, 6-2, 7; улица Казиева, улица Нуржанова, улица Шыршалы, улица Купбаева, улица Нысанбаева, І – проезд, ІІ – проезд, ІІІ – проезд, ІV – проезд, V – проезд, VІ – проезд, улица Мендигалиева, улица Кубашева, улица Т.Изтаева (VІІ проезд), VІІІ – проезд, ІХ – проезд, улица Бейбарыс, переулок Бейбарыс,улица Конаева № 1, 1А, 7, 9, 11, 17; улица Валиханова, улица Асанкайгы.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Избирательный участок № 112</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поселок Индербор, улица Кунаева дом № 17-а, здание коммунального государственного учреждения "Средняя школа имени М.Ауэзова Индерского районного отдела образования".</w:t>
      </w:r>
      <w:r>
        <w:br/>
      </w:r>
      <w:r>
        <w:rPr>
          <w:rFonts w:ascii="Times New Roman"/>
          <w:b w:val="false"/>
          <w:i w:val="false"/>
          <w:color w:val="000000"/>
          <w:sz w:val="28"/>
        </w:rPr>
        <w:t>
      </w:t>
      </w:r>
      <w:r>
        <w:rPr>
          <w:rFonts w:ascii="Times New Roman"/>
          <w:b w:val="false"/>
          <w:i w:val="false"/>
          <w:color w:val="000000"/>
          <w:sz w:val="28"/>
        </w:rPr>
        <w:t>Телефон 8/71234/ 2-11-82.</w:t>
      </w:r>
      <w:r>
        <w:br/>
      </w:r>
      <w:r>
        <w:rPr>
          <w:rFonts w:ascii="Times New Roman"/>
          <w:b w:val="false"/>
          <w:i w:val="false"/>
          <w:color w:val="000000"/>
          <w:sz w:val="28"/>
        </w:rPr>
        <w:t>
      </w:t>
      </w:r>
      <w:r>
        <w:rPr>
          <w:rFonts w:ascii="Times New Roman"/>
          <w:b w:val="false"/>
          <w:i w:val="false"/>
          <w:color w:val="000000"/>
          <w:sz w:val="28"/>
        </w:rPr>
        <w:t>Границы: улица Туленбаева, переулок Туленбаева, улица Д.Султангалиева, переулок Некрасова, улица Имангазиева, улица Горького, улица Мусабаева, улица Абая, улица Момышулы, улица Амангелди, улица Жамбыла, переулок Жамбыла, улица Монкеулы, переулок Монкеулы, улица Валиханова, улица Конаева № 6, 6-6, 6-7, 6а-1, 6а-2, 6а-3, 6а-4, 6а-5, 6а-6, 6а-7, 6а-8, 6а-9, 6а-10, 6а-11, 6а-12, 6а-13, 6б-1, 6б-2, 6б-3, 6б-4, 6б-5, 6б-6,6б-7, 6б-8, 6б-9, 6б-10, 6б-11, 6б-12, 6в-1, 6в-2, 6в-3, 6в-4, 6в-5, 6в-6, 6в-7, 6в-8, 6в-9, 6г-1,6г-2, 9,10-1, 10-2, 10-3, 10-4, 10-5, 10-6, 10-7, 10-8, 10-9, 10-10, 10-11, 10-12; улица Сатпаева, переулок Сатпаева, улица Махамбета №18, 20, 26, 30; улица Аубакирова и все дома расположенные в микрорайоне "Шыгыс".</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Избирательный участок № 113</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поселок Индербор, улица Махамбета дом № 14 здание коммунального государственного казенного предприятия "Индерский многопрофильный колледж сельского хозяйства" Управления образования Атырауской области"</w:t>
      </w:r>
      <w:r>
        <w:br/>
      </w:r>
      <w:r>
        <w:rPr>
          <w:rFonts w:ascii="Times New Roman"/>
          <w:b w:val="false"/>
          <w:i w:val="false"/>
          <w:color w:val="000000"/>
          <w:sz w:val="28"/>
        </w:rPr>
        <w:t>
      </w:t>
      </w:r>
      <w:r>
        <w:rPr>
          <w:rFonts w:ascii="Times New Roman"/>
          <w:b w:val="false"/>
          <w:i w:val="false"/>
          <w:color w:val="000000"/>
          <w:sz w:val="28"/>
        </w:rPr>
        <w:t>Телефон 8/71234/ 2-20-72</w:t>
      </w:r>
      <w:r>
        <w:br/>
      </w:r>
      <w:r>
        <w:rPr>
          <w:rFonts w:ascii="Times New Roman"/>
          <w:b w:val="false"/>
          <w:i w:val="false"/>
          <w:color w:val="000000"/>
          <w:sz w:val="28"/>
        </w:rPr>
        <w:t>
      </w:t>
      </w:r>
      <w:r>
        <w:rPr>
          <w:rFonts w:ascii="Times New Roman"/>
          <w:b w:val="false"/>
          <w:i w:val="false"/>
          <w:color w:val="000000"/>
          <w:sz w:val="28"/>
        </w:rPr>
        <w:t>Границы: улица Махамбета № 1, 1а, 2-2, 3, 4, 5, 6, 7, 8, 9, 10, 11, 11а, 12, 12а, 13, 15, 16, 17, 19, 21, 23, 25-1, 25-2, 27-1, 27-2, 28, 29, 31, 33-1, 33-2; улица Бозекенова, переулок Бозекенова, улица Казахстан, улица К.Каражанова, улица Конаева №22, 24; улица Тайсойган №7, 9, 10; улица Майдырова №1 и все дома расположенные в микрорайоне "Болашак".</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Избирательный участок № 114</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поселок Индербор, переулок Ондасынова дом № 2, здание коммунального государственного учреждения "Казахская средняя школа Коктем Индерского районного отдела образования"</w:t>
      </w:r>
      <w:r>
        <w:br/>
      </w:r>
      <w:r>
        <w:rPr>
          <w:rFonts w:ascii="Times New Roman"/>
          <w:b w:val="false"/>
          <w:i w:val="false"/>
          <w:color w:val="000000"/>
          <w:sz w:val="28"/>
        </w:rPr>
        <w:t>
      </w:t>
      </w:r>
      <w:r>
        <w:rPr>
          <w:rFonts w:ascii="Times New Roman"/>
          <w:b w:val="false"/>
          <w:i w:val="false"/>
          <w:color w:val="000000"/>
          <w:sz w:val="28"/>
        </w:rPr>
        <w:t>Телефон 8/71234/ 3-01-57</w:t>
      </w:r>
      <w:r>
        <w:br/>
      </w:r>
      <w:r>
        <w:rPr>
          <w:rFonts w:ascii="Times New Roman"/>
          <w:b w:val="false"/>
          <w:i w:val="false"/>
          <w:color w:val="000000"/>
          <w:sz w:val="28"/>
        </w:rPr>
        <w:t>
      </w:t>
      </w:r>
      <w:r>
        <w:rPr>
          <w:rFonts w:ascii="Times New Roman"/>
          <w:b w:val="false"/>
          <w:i w:val="false"/>
          <w:color w:val="000000"/>
          <w:sz w:val="28"/>
        </w:rPr>
        <w:t>Границы: микрорайон Коктем, улица Майдырова № 1а, улица Нурпеисовой, переулок Нурпеисовой, улица Тайманова, переулок Тайманова, улица Акжайык, улица Досалиева, улица Курмангазы, улица Алгашык, улица Атырау, переулок Атырау, улица Алгабас, переулок Алгабас, улица Нурманова, улица Коктем-2 № 7, 39, 42, 43, 46; переулок Коктем, улица Ондасынова, переулок Ондасынова, улица Калимова, переулок Калимова, улица Тайсойган №5, 5-а, 14, 16, 18, дома №19, 20, 21 на улице Конаева.</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Избирательный участок № 115</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Будене, улица М.Мункеулы дом № 1, здание коммунального государственного учреждения "Буденевская средняя школа Индерского районного отдела образования"</w:t>
      </w:r>
      <w:r>
        <w:br/>
      </w:r>
      <w:r>
        <w:rPr>
          <w:rFonts w:ascii="Times New Roman"/>
          <w:b w:val="false"/>
          <w:i w:val="false"/>
          <w:color w:val="000000"/>
          <w:sz w:val="28"/>
        </w:rPr>
        <w:t>
      </w:t>
      </w:r>
      <w:r>
        <w:rPr>
          <w:rFonts w:ascii="Times New Roman"/>
          <w:b w:val="false"/>
          <w:i w:val="false"/>
          <w:color w:val="000000"/>
          <w:sz w:val="28"/>
        </w:rPr>
        <w:t>Телефон 8/71234/ 26-3-11</w:t>
      </w:r>
      <w:r>
        <w:br/>
      </w:r>
      <w:r>
        <w:rPr>
          <w:rFonts w:ascii="Times New Roman"/>
          <w:b w:val="false"/>
          <w:i w:val="false"/>
          <w:color w:val="000000"/>
          <w:sz w:val="28"/>
        </w:rPr>
        <w:t>
      </w:t>
      </w:r>
      <w:r>
        <w:rPr>
          <w:rFonts w:ascii="Times New Roman"/>
          <w:b w:val="false"/>
          <w:i w:val="false"/>
          <w:color w:val="000000"/>
          <w:sz w:val="28"/>
        </w:rPr>
        <w:t>Границы: село Бодене, участок Жакесбай – №1; участок Аксерке - №1; участок Алгабас.</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Избирательный участок № 116</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Жарсуат, улица Дильмукашева дом № 27/2, здание государственного коммунального казенного предприятия "Жарсуат-Мадениет" аппарата акима Жарсуатского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23-5-96</w:t>
      </w:r>
      <w:r>
        <w:br/>
      </w:r>
      <w:r>
        <w:rPr>
          <w:rFonts w:ascii="Times New Roman"/>
          <w:b w:val="false"/>
          <w:i w:val="false"/>
          <w:color w:val="000000"/>
          <w:sz w:val="28"/>
        </w:rPr>
        <w:t>
      </w:t>
      </w:r>
      <w:r>
        <w:rPr>
          <w:rFonts w:ascii="Times New Roman"/>
          <w:b w:val="false"/>
          <w:i w:val="false"/>
          <w:color w:val="000000"/>
          <w:sz w:val="28"/>
        </w:rPr>
        <w:t>Границы: село Жарсуат, населенный пункт Актан, населенный пункт Кызылжар, участок Базым, участок Сансыз, участок Жанакудык, участок Баймаганбет, участок Молымбет -1.</w:t>
      </w:r>
      <w:r>
        <w:br/>
      </w:r>
      <w:r>
        <w:rPr>
          <w:rFonts w:ascii="Times New Roman"/>
          <w:b w:val="false"/>
          <w:i w:val="false"/>
          <w:color w:val="000000"/>
          <w:sz w:val="28"/>
        </w:rPr>
        <w:t>
</w:t>
      </w:r>
    </w:p>
    <w:bookmarkStart w:name="z39" w:id="7"/>
    <w:p>
      <w:pPr>
        <w:spacing w:after="0"/>
        <w:ind w:left="0"/>
        <w:jc w:val="left"/>
      </w:pPr>
      <w:r>
        <w:rPr>
          <w:rFonts w:ascii="Times New Roman"/>
          <w:b/>
          <w:i w:val="false"/>
          <w:color w:val="000000"/>
        </w:rPr>
        <w:t xml:space="preserve"> Избирательный участок № 117</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Курылыс, улица Мектеп дом № 3, здание государственного коммунального казенного предприятия "Курлыс-Мадениет" аппарата акима Жарсуатского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29-6-07</w:t>
      </w:r>
      <w:r>
        <w:br/>
      </w:r>
      <w:r>
        <w:rPr>
          <w:rFonts w:ascii="Times New Roman"/>
          <w:b w:val="false"/>
          <w:i w:val="false"/>
          <w:color w:val="000000"/>
          <w:sz w:val="28"/>
        </w:rPr>
        <w:t>
      </w:t>
      </w:r>
      <w:r>
        <w:rPr>
          <w:rFonts w:ascii="Times New Roman"/>
          <w:b w:val="false"/>
          <w:i w:val="false"/>
          <w:color w:val="000000"/>
          <w:sz w:val="28"/>
        </w:rPr>
        <w:t>Границы: село Курылыс, населенный пункт Бухар, участок Котибай, участок Кетебай, участок Жаманкудык, участок Ески Матеш, участок Куат, участок Орлой, участок Мыктыбай, участок Кырыккудык, участок Куысой, участок Мита, участок Жамансай, участок Таскудык, участок Отемис, участок Анаржалы.</w:t>
      </w:r>
      <w:r>
        <w:br/>
      </w:r>
      <w:r>
        <w:rPr>
          <w:rFonts w:ascii="Times New Roman"/>
          <w:b w:val="false"/>
          <w:i w:val="false"/>
          <w:color w:val="000000"/>
          <w:sz w:val="28"/>
        </w:rPr>
        <w:t>
</w:t>
      </w:r>
    </w:p>
    <w:bookmarkStart w:name="z43" w:id="8"/>
    <w:p>
      <w:pPr>
        <w:spacing w:after="0"/>
        <w:ind w:left="0"/>
        <w:jc w:val="left"/>
      </w:pPr>
      <w:r>
        <w:rPr>
          <w:rFonts w:ascii="Times New Roman"/>
          <w:b/>
          <w:i w:val="false"/>
          <w:color w:val="000000"/>
        </w:rPr>
        <w:t xml:space="preserve"> Избирательный участок № 118</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Коктогай, улица Сейфуллина дом № 36, здание коммунального государственного казенного предприятия "Коктогай-Мадениет" аппарата акима Коктогайского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28-7-49</w:t>
      </w:r>
      <w:r>
        <w:br/>
      </w:r>
      <w:r>
        <w:rPr>
          <w:rFonts w:ascii="Times New Roman"/>
          <w:b w:val="false"/>
          <w:i w:val="false"/>
          <w:color w:val="000000"/>
          <w:sz w:val="28"/>
        </w:rPr>
        <w:t>
      </w:t>
      </w:r>
      <w:r>
        <w:rPr>
          <w:rFonts w:ascii="Times New Roman"/>
          <w:b w:val="false"/>
          <w:i w:val="false"/>
          <w:color w:val="000000"/>
          <w:sz w:val="28"/>
        </w:rPr>
        <w:t>Границы: село Коктогай, участок Топайлы, участок Актобе.</w:t>
      </w:r>
      <w:r>
        <w:br/>
      </w:r>
      <w:r>
        <w:rPr>
          <w:rFonts w:ascii="Times New Roman"/>
          <w:b w:val="false"/>
          <w:i w:val="false"/>
          <w:color w:val="000000"/>
          <w:sz w:val="28"/>
        </w:rPr>
        <w:t>
</w:t>
      </w:r>
    </w:p>
    <w:bookmarkStart w:name="z47" w:id="9"/>
    <w:p>
      <w:pPr>
        <w:spacing w:after="0"/>
        <w:ind w:left="0"/>
        <w:jc w:val="left"/>
      </w:pPr>
      <w:r>
        <w:rPr>
          <w:rFonts w:ascii="Times New Roman"/>
          <w:b/>
          <w:i w:val="false"/>
          <w:color w:val="000000"/>
        </w:rPr>
        <w:t xml:space="preserve"> Избирательный участок № 119</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Коктогай, участок Муханали здание фельдшерской амбулатории Сыралы.</w:t>
      </w:r>
      <w:r>
        <w:br/>
      </w:r>
      <w:r>
        <w:rPr>
          <w:rFonts w:ascii="Times New Roman"/>
          <w:b w:val="false"/>
          <w:i w:val="false"/>
          <w:color w:val="000000"/>
          <w:sz w:val="28"/>
        </w:rPr>
        <w:t>
      </w:t>
      </w:r>
      <w:r>
        <w:rPr>
          <w:rFonts w:ascii="Times New Roman"/>
          <w:b w:val="false"/>
          <w:i w:val="false"/>
          <w:color w:val="000000"/>
          <w:sz w:val="28"/>
        </w:rPr>
        <w:t>Телефон: 8/71234/ 28-4-69</w:t>
      </w:r>
      <w:r>
        <w:br/>
      </w:r>
      <w:r>
        <w:rPr>
          <w:rFonts w:ascii="Times New Roman"/>
          <w:b w:val="false"/>
          <w:i w:val="false"/>
          <w:color w:val="000000"/>
          <w:sz w:val="28"/>
        </w:rPr>
        <w:t>
      </w:t>
      </w:r>
      <w:r>
        <w:rPr>
          <w:rFonts w:ascii="Times New Roman"/>
          <w:b w:val="false"/>
          <w:i w:val="false"/>
          <w:color w:val="000000"/>
          <w:sz w:val="28"/>
        </w:rPr>
        <w:t>Границы: участок Муканали, участок Шегали, участок Жолкызыл, участок Ногайтобе, участок Асанбай, участок Шумный, участок Махмет, участок Жолкудык, участок Бакибас, участок Абилен, участок Абугали, участок Жылкыбай, участок Фарид, участок Курмет, участок Каки, участок Хамзат, участок Тоскудык, участок Мамбет, участок Узакбай, участок Мугал, участок Коктерек.</w:t>
      </w:r>
      <w:r>
        <w:br/>
      </w:r>
      <w:r>
        <w:rPr>
          <w:rFonts w:ascii="Times New Roman"/>
          <w:b w:val="false"/>
          <w:i w:val="false"/>
          <w:color w:val="000000"/>
          <w:sz w:val="28"/>
        </w:rPr>
        <w:t>
</w:t>
      </w:r>
    </w:p>
    <w:bookmarkStart w:name="z51" w:id="10"/>
    <w:p>
      <w:pPr>
        <w:spacing w:after="0"/>
        <w:ind w:left="0"/>
        <w:jc w:val="left"/>
      </w:pPr>
      <w:r>
        <w:rPr>
          <w:rFonts w:ascii="Times New Roman"/>
          <w:b/>
          <w:i w:val="false"/>
          <w:color w:val="000000"/>
        </w:rPr>
        <w:t xml:space="preserve"> Избирательный участок № 120</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Орлик, улица Усенова, дом № 54, здание государственного коммунального казенного предприятия "Орлик-Мадениет" аппарата акима Орликовского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27-5-90</w:t>
      </w:r>
      <w:r>
        <w:br/>
      </w:r>
      <w:r>
        <w:rPr>
          <w:rFonts w:ascii="Times New Roman"/>
          <w:b w:val="false"/>
          <w:i w:val="false"/>
          <w:color w:val="000000"/>
          <w:sz w:val="28"/>
        </w:rPr>
        <w:t>
      </w:t>
      </w:r>
      <w:r>
        <w:rPr>
          <w:rFonts w:ascii="Times New Roman"/>
          <w:b w:val="false"/>
          <w:i w:val="false"/>
          <w:color w:val="000000"/>
          <w:sz w:val="28"/>
        </w:rPr>
        <w:t>Граница: Все дома расположенные в селе Орлик.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121</w:t>
      </w:r>
    </w:p>
    <w:p>
      <w:pPr>
        <w:spacing w:after="0"/>
        <w:ind w:left="0"/>
        <w:jc w:val="left"/>
      </w:pPr>
      <w:r>
        <w:rPr>
          <w:rFonts w:ascii="Times New Roman"/>
          <w:b w:val="false"/>
          <w:i w:val="false"/>
          <w:color w:val="000000"/>
          <w:sz w:val="28"/>
        </w:rPr>
        <w:t>      Местонахождение: Индерский район, село Орлик, участок Сыралы № 1</w:t>
      </w:r>
      <w:r>
        <w:br/>
      </w:r>
      <w:r>
        <w:rPr>
          <w:rFonts w:ascii="Times New Roman"/>
          <w:b w:val="false"/>
          <w:i w:val="false"/>
          <w:color w:val="000000"/>
          <w:sz w:val="28"/>
        </w:rPr>
        <w:t>
      </w:t>
      </w:r>
      <w:r>
        <w:rPr>
          <w:rFonts w:ascii="Times New Roman"/>
          <w:b w:val="false"/>
          <w:i w:val="false"/>
          <w:color w:val="000000"/>
          <w:sz w:val="28"/>
        </w:rPr>
        <w:t>Телефон 8/71234/ 5-51-49</w:t>
      </w:r>
      <w:r>
        <w:br/>
      </w:r>
      <w:r>
        <w:rPr>
          <w:rFonts w:ascii="Times New Roman"/>
          <w:b w:val="false"/>
          <w:i w:val="false"/>
          <w:color w:val="000000"/>
          <w:sz w:val="28"/>
        </w:rPr>
        <w:t>
      </w:t>
      </w:r>
      <w:r>
        <w:rPr>
          <w:rFonts w:ascii="Times New Roman"/>
          <w:b w:val="false"/>
          <w:i w:val="false"/>
          <w:color w:val="000000"/>
          <w:sz w:val="28"/>
        </w:rPr>
        <w:t>Граница: Дома расположенные на участке Жулдыз.</w:t>
      </w:r>
      <w:r>
        <w:br/>
      </w:r>
      <w:r>
        <w:rPr>
          <w:rFonts w:ascii="Times New Roman"/>
          <w:b w:val="false"/>
          <w:i w:val="false"/>
          <w:color w:val="000000"/>
          <w:sz w:val="28"/>
        </w:rPr>
        <w:t>
</w:t>
      </w:r>
    </w:p>
    <w:bookmarkStart w:name="z59" w:id="11"/>
    <w:p>
      <w:pPr>
        <w:spacing w:after="0"/>
        <w:ind w:left="0"/>
        <w:jc w:val="left"/>
      </w:pPr>
      <w:r>
        <w:rPr>
          <w:rFonts w:ascii="Times New Roman"/>
          <w:b/>
          <w:i w:val="false"/>
          <w:color w:val="000000"/>
        </w:rPr>
        <w:t xml:space="preserve"> Избирательный участок № 122</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Есбол , улица Тайманова дом № 43, здание коммунального государственного учреждения "Средняя школа имени Жамбыла Индерского районного отдела образования"</w:t>
      </w:r>
      <w:r>
        <w:br/>
      </w:r>
      <w:r>
        <w:rPr>
          <w:rFonts w:ascii="Times New Roman"/>
          <w:b w:val="false"/>
          <w:i w:val="false"/>
          <w:color w:val="000000"/>
          <w:sz w:val="28"/>
        </w:rPr>
        <w:t>
      </w:t>
      </w:r>
      <w:r>
        <w:rPr>
          <w:rFonts w:ascii="Times New Roman"/>
          <w:b w:val="false"/>
          <w:i w:val="false"/>
          <w:color w:val="000000"/>
          <w:sz w:val="28"/>
        </w:rPr>
        <w:t>Телефон: 8/71234/ 24-4-99</w:t>
      </w:r>
      <w:r>
        <w:br/>
      </w:r>
      <w:r>
        <w:rPr>
          <w:rFonts w:ascii="Times New Roman"/>
          <w:b w:val="false"/>
          <w:i w:val="false"/>
          <w:color w:val="000000"/>
          <w:sz w:val="28"/>
        </w:rPr>
        <w:t>
      </w:t>
      </w:r>
      <w:r>
        <w:rPr>
          <w:rFonts w:ascii="Times New Roman"/>
          <w:b w:val="false"/>
          <w:i w:val="false"/>
          <w:color w:val="000000"/>
          <w:sz w:val="28"/>
        </w:rPr>
        <w:t>Границы: Все дома расположенные в селе Есбол, на участках Мендибай и Маринка.</w:t>
      </w:r>
      <w:r>
        <w:br/>
      </w:r>
      <w:r>
        <w:rPr>
          <w:rFonts w:ascii="Times New Roman"/>
          <w:b w:val="false"/>
          <w:i w:val="false"/>
          <w:color w:val="000000"/>
          <w:sz w:val="28"/>
        </w:rPr>
        <w:t>
</w:t>
      </w:r>
    </w:p>
    <w:bookmarkStart w:name="z63" w:id="12"/>
    <w:p>
      <w:pPr>
        <w:spacing w:after="0"/>
        <w:ind w:left="0"/>
        <w:jc w:val="left"/>
      </w:pPr>
      <w:r>
        <w:rPr>
          <w:rFonts w:ascii="Times New Roman"/>
          <w:b/>
          <w:i w:val="false"/>
          <w:color w:val="000000"/>
        </w:rPr>
        <w:t xml:space="preserve"> Избирательный участок № 123</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Ынтымак, улица Кабдраша дом № 13, здание коммунального государственного казенного предприятия "Ынтымак-Мадениет" аппарата акима Есболского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25-6-81</w:t>
      </w:r>
      <w:r>
        <w:br/>
      </w:r>
      <w:r>
        <w:rPr>
          <w:rFonts w:ascii="Times New Roman"/>
          <w:b w:val="false"/>
          <w:i w:val="false"/>
          <w:color w:val="000000"/>
          <w:sz w:val="28"/>
        </w:rPr>
        <w:t>
      </w:t>
      </w:r>
      <w:r>
        <w:rPr>
          <w:rFonts w:ascii="Times New Roman"/>
          <w:b w:val="false"/>
          <w:i w:val="false"/>
          <w:color w:val="000000"/>
          <w:sz w:val="28"/>
        </w:rPr>
        <w:t>Границы: Все дома расположенные в селе Ынтымак, на участках Омирали, Кайсагали и Ушаша.</w:t>
      </w:r>
      <w:r>
        <w:br/>
      </w:r>
      <w:r>
        <w:rPr>
          <w:rFonts w:ascii="Times New Roman"/>
          <w:b w:val="false"/>
          <w:i w:val="false"/>
          <w:color w:val="000000"/>
          <w:sz w:val="28"/>
        </w:rPr>
        <w:t>
</w:t>
      </w:r>
    </w:p>
    <w:bookmarkStart w:name="z67" w:id="13"/>
    <w:p>
      <w:pPr>
        <w:spacing w:after="0"/>
        <w:ind w:left="0"/>
        <w:jc w:val="left"/>
      </w:pPr>
      <w:r>
        <w:rPr>
          <w:rFonts w:ascii="Times New Roman"/>
          <w:b/>
          <w:i w:val="false"/>
          <w:color w:val="000000"/>
        </w:rPr>
        <w:t xml:space="preserve"> Избирательный участок № 124</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на участке Елеусин дом № 18, Есболского сельского округа</w:t>
      </w:r>
      <w:r>
        <w:br/>
      </w:r>
      <w:r>
        <w:rPr>
          <w:rFonts w:ascii="Times New Roman"/>
          <w:b w:val="false"/>
          <w:i w:val="false"/>
          <w:color w:val="000000"/>
          <w:sz w:val="28"/>
        </w:rPr>
        <w:t>
      </w:t>
      </w:r>
      <w:r>
        <w:rPr>
          <w:rFonts w:ascii="Times New Roman"/>
          <w:b w:val="false"/>
          <w:i w:val="false"/>
          <w:color w:val="000000"/>
          <w:sz w:val="28"/>
        </w:rPr>
        <w:t>Телефон 8/71234/ 2-00-17</w:t>
      </w:r>
      <w:r>
        <w:br/>
      </w:r>
      <w:r>
        <w:rPr>
          <w:rFonts w:ascii="Times New Roman"/>
          <w:b w:val="false"/>
          <w:i w:val="false"/>
          <w:color w:val="000000"/>
          <w:sz w:val="28"/>
        </w:rPr>
        <w:t>
      </w:t>
      </w:r>
      <w:r>
        <w:rPr>
          <w:rFonts w:ascii="Times New Roman"/>
          <w:b w:val="false"/>
          <w:i w:val="false"/>
          <w:color w:val="000000"/>
          <w:sz w:val="28"/>
        </w:rPr>
        <w:t>Границы: дома на участке Елеусин, в отделениях Карабидай, Тума, Биебау, Токпай, Мукангазы, Караоба Есболского сельского округа.</w:t>
      </w:r>
      <w:r>
        <w:br/>
      </w:r>
      <w:r>
        <w:rPr>
          <w:rFonts w:ascii="Times New Roman"/>
          <w:b w:val="false"/>
          <w:i w:val="false"/>
          <w:color w:val="000000"/>
          <w:sz w:val="28"/>
        </w:rPr>
        <w:t>
</w:t>
      </w:r>
    </w:p>
    <w:bookmarkStart w:name="z71" w:id="14"/>
    <w:p>
      <w:pPr>
        <w:spacing w:after="0"/>
        <w:ind w:left="0"/>
        <w:jc w:val="left"/>
      </w:pPr>
      <w:r>
        <w:rPr>
          <w:rFonts w:ascii="Times New Roman"/>
          <w:b/>
          <w:i w:val="false"/>
          <w:color w:val="000000"/>
        </w:rPr>
        <w:t xml:space="preserve"> Избирательный участок № 125</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Елтай, улица Женис дом № 22, здание государственного коммунального казенного предприятия "Елтай-Мадениет" аппарата акима Елтайского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25-7-02</w:t>
      </w:r>
      <w:r>
        <w:br/>
      </w:r>
      <w:r>
        <w:rPr>
          <w:rFonts w:ascii="Times New Roman"/>
          <w:b w:val="false"/>
          <w:i w:val="false"/>
          <w:color w:val="000000"/>
          <w:sz w:val="28"/>
        </w:rPr>
        <w:t>
      </w:t>
      </w:r>
      <w:r>
        <w:rPr>
          <w:rFonts w:ascii="Times New Roman"/>
          <w:b w:val="false"/>
          <w:i w:val="false"/>
          <w:color w:val="000000"/>
          <w:sz w:val="28"/>
        </w:rPr>
        <w:t>Граница: Все дома расположенные в селе Елтай.</w:t>
      </w:r>
      <w:r>
        <w:br/>
      </w:r>
      <w:r>
        <w:rPr>
          <w:rFonts w:ascii="Times New Roman"/>
          <w:b w:val="false"/>
          <w:i w:val="false"/>
          <w:color w:val="000000"/>
          <w:sz w:val="28"/>
        </w:rPr>
        <w:t>
</w:t>
      </w:r>
    </w:p>
    <w:bookmarkStart w:name="z75" w:id="15"/>
    <w:p>
      <w:pPr>
        <w:spacing w:after="0"/>
        <w:ind w:left="0"/>
        <w:jc w:val="left"/>
      </w:pPr>
      <w:r>
        <w:rPr>
          <w:rFonts w:ascii="Times New Roman"/>
          <w:b/>
          <w:i w:val="false"/>
          <w:color w:val="000000"/>
        </w:rPr>
        <w:t xml:space="preserve"> Избирательный участок № 126</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Аккала, улица Жумалиева дом № 24, здание государственного коммунального казенного предприятия "Аккала-Мадениет" аппарата акима Елтайского сельского округа Индерского района</w:t>
      </w:r>
      <w:r>
        <w:br/>
      </w:r>
      <w:r>
        <w:rPr>
          <w:rFonts w:ascii="Times New Roman"/>
          <w:b w:val="false"/>
          <w:i w:val="false"/>
          <w:color w:val="000000"/>
          <w:sz w:val="28"/>
        </w:rPr>
        <w:t>
      </w:t>
      </w:r>
      <w:r>
        <w:rPr>
          <w:rFonts w:ascii="Times New Roman"/>
          <w:b w:val="false"/>
          <w:i w:val="false"/>
          <w:color w:val="000000"/>
          <w:sz w:val="28"/>
        </w:rPr>
        <w:t>Телефон: 8/71234/ 29-1-17</w:t>
      </w:r>
      <w:r>
        <w:br/>
      </w:r>
      <w:r>
        <w:rPr>
          <w:rFonts w:ascii="Times New Roman"/>
          <w:b w:val="false"/>
          <w:i w:val="false"/>
          <w:color w:val="000000"/>
          <w:sz w:val="28"/>
        </w:rPr>
        <w:t>
      </w:t>
      </w:r>
      <w:r>
        <w:rPr>
          <w:rFonts w:ascii="Times New Roman"/>
          <w:b w:val="false"/>
          <w:i w:val="false"/>
          <w:color w:val="000000"/>
          <w:sz w:val="28"/>
        </w:rPr>
        <w:t>Границы: Все дома расположенные в селе Аккала и на Нефтеперекачивающей станции (НПС).</w:t>
      </w:r>
      <w:r>
        <w:br/>
      </w:r>
      <w:r>
        <w:rPr>
          <w:rFonts w:ascii="Times New Roman"/>
          <w:b w:val="false"/>
          <w:i w:val="false"/>
          <w:color w:val="000000"/>
          <w:sz w:val="28"/>
        </w:rPr>
        <w:t>
</w:t>
      </w:r>
    </w:p>
    <w:bookmarkStart w:name="z79" w:id="16"/>
    <w:p>
      <w:pPr>
        <w:spacing w:after="0"/>
        <w:ind w:left="0"/>
        <w:jc w:val="left"/>
      </w:pPr>
      <w:r>
        <w:rPr>
          <w:rFonts w:ascii="Times New Roman"/>
          <w:b/>
          <w:i w:val="false"/>
          <w:color w:val="000000"/>
        </w:rPr>
        <w:t xml:space="preserve"> Избирательный участок № 127</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Местонахождение: Индерский район, село Елтай, участок Жыракудык, зимовка Жанаман 1.</w:t>
      </w:r>
      <w:r>
        <w:br/>
      </w:r>
      <w:r>
        <w:rPr>
          <w:rFonts w:ascii="Times New Roman"/>
          <w:b w:val="false"/>
          <w:i w:val="false"/>
          <w:color w:val="000000"/>
          <w:sz w:val="28"/>
        </w:rPr>
        <w:t>
      </w:t>
      </w:r>
      <w:r>
        <w:rPr>
          <w:rFonts w:ascii="Times New Roman"/>
          <w:b w:val="false"/>
          <w:i w:val="false"/>
          <w:color w:val="000000"/>
          <w:sz w:val="28"/>
        </w:rPr>
        <w:t>Телефон: 8/71234/ 55-3-19.</w:t>
      </w:r>
      <w:r>
        <w:br/>
      </w:r>
      <w:r>
        <w:rPr>
          <w:rFonts w:ascii="Times New Roman"/>
          <w:b w:val="false"/>
          <w:i w:val="false"/>
          <w:color w:val="000000"/>
          <w:sz w:val="28"/>
        </w:rPr>
        <w:t>
      </w:t>
      </w:r>
      <w:r>
        <w:rPr>
          <w:rFonts w:ascii="Times New Roman"/>
          <w:b w:val="false"/>
          <w:i w:val="false"/>
          <w:color w:val="000000"/>
          <w:sz w:val="28"/>
        </w:rPr>
        <w:t>Граница: Все дома расположенные на участке Жыракудык.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