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9cb6" w14:textId="cab9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250-V "Об утверждении правил оказания жилищной помощи малообеспеченным семьям (гражданам), проживающим в Индерском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марта 2015 года № 264-V. Зарегистрировано Департаментом юстиции Атырауской области 13 апреля 2015 года № 3166. Утратило силу решением Индерского районного маслихата Атырауской области от 16 сентября 2015 года № 303-V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Индерского районного маслихата Атырауской области от 16.09.2015 № </w:t>
      </w:r>
      <w:r>
        <w:rPr>
          <w:rFonts w:ascii="Times New Roman"/>
          <w:b w:val="false"/>
          <w:i w:val="false"/>
          <w:color w:val="000000"/>
          <w:sz w:val="28"/>
        </w:rPr>
        <w:t>303-V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правила,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250-V "Об утверждении правил оказания жилищной помощи малообеспеченным семьям (гражданам), проживающим в Индерском районе" (зарегистрированное в реестре государственной регистрации нормативных правовых актов за № 3076, опубликованное 15 января 2015 года в газете "Дендер")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председателя постоянной комиссии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ХХІХ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cессии районного маслихата                 О. Дилмукашева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Сапаров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