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ddc75" w14:textId="d3dd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2014 года № 248-V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26 марта 2015 года № 254-V. Зарегистрировано Департаментом юстиции Атырауской области 14 апреля 2015 года № 3168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2014 года № 248-V "О районном бюджете на 2015-2017 годы" (зарегистрировано в реестре государственной регистрации нормативных правовых актов за № 3087, опубликовано 22 января 2015 года в газете "Дендер)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"5 046 961" заменить цифрами "4 911 398";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"4 384 961" заменить цифрами "4 249 398";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"5 046 961" заменить цифрами "4 959 269";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цифры "32 703" заменить цифрами "80 574";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"47 871";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 с 1 июля 2015 года оплату труда работникам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бюджетов, в сязи с внедрением новой модели системы оплаты труда"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"363 636" заменить цифрами "145 353";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"11 112"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"137 508" заменить цифрами "138 208";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"(из них: 614 тысяч тенге - на доведение размера оплаты труда до уровня в соответствии с новой моделью системы оплаты труда);"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"(из них: 4 882 тысяч тенге - на доведение размера оплаты труда до уровня в соответствии с новой моделью системы оплаты труда);"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"2 610" заменить цифрами "3 385";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"12 692" заменить цифрами "9 721";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7 дополнить </w:t>
      </w:r>
      <w:r>
        <w:rPr>
          <w:rFonts w:ascii="Times New Roman"/>
          <w:b w:val="false"/>
          <w:i w:val="false"/>
          <w:color w:val="000000"/>
          <w:sz w:val="28"/>
        </w:rPr>
        <w:t>строками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"3 242 тысяч тенге - на содержание подразделений местных исполнительных органов агропромышленного комплекса";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"1 039 тысяч тенге на содержание штатной численности отделов регистрации актов гражданского состояния";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"18 862" заменить цифрами "10 410";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"75 938" заменить цифрами "47 453";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"5 400" заменить цифрами "200";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"107 000" заменить цифрами "149 000";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"36 182" заменить цифрами "72 364";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11 дополнить </w:t>
      </w:r>
      <w:r>
        <w:rPr>
          <w:rFonts w:ascii="Times New Roman"/>
          <w:b w:val="false"/>
          <w:i w:val="false"/>
          <w:color w:val="000000"/>
          <w:sz w:val="28"/>
        </w:rPr>
        <w:t>строками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"25 684 тысяч тенге – на приобретение и доставке учебников, учебно-методических комплексов для государственных учреждений образования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"10 847 тысяч тенге - на систему электронного обучения "e-learning"";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"6 555 тысяч тенге – на обследование психического здоровья детей и подростков и оказание психолого-медико-педагогической консультативной помощи населению";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"3 585 тысяч тенге - фонд оплаты труда привликаемых медицинских работников, консультация и диагностика призывников для прохождения медицинской комиссии";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"2 000 тысяч тенге – на возмещение владельцам стоимости изымаемых и уничтожаемых больных животных, продуктов и сырья животного происхождения";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"6 341 тысяч тенге - на строительство подводящих газопроводных линий, строительство автономной котельной и установка системы отопление детского лагеря "Жас-Оркен" в селе Елтай".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хозяйства, экологии (А. Умиткалиев).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2015 года.</w:t>
      </w:r>
    </w:p>
    <w:bookmarkEnd w:id="0"/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ХХІХ сессии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О. Дилмукашева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Сапаров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254-V очередной ХXІХ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2015 года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248-V очередной ХXVІІІ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1"/>
        <w:gridCol w:w="622"/>
        <w:gridCol w:w="819"/>
        <w:gridCol w:w="819"/>
        <w:gridCol w:w="8763"/>
        <w:gridCol w:w="1976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4 911 398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654 736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182 000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182 000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386 778</w:t>
            </w:r>
          </w:p>
        </w:tc>
      </w:tr>
      <w:tr>
        <w:trPr>
          <w:trHeight w:val="1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348 848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32 800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13 295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8 695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</w:t>
            </w:r>
          </w:p>
        </w:tc>
      </w:tr>
      <w:tr>
        <w:trPr>
          <w:trHeight w:val="1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5 764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4 249 398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4 249 398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4 249 398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4 959 269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304 611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214 974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13 676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13 676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61 489</w:t>
            </w:r>
          </w:p>
        </w:tc>
      </w:tr>
      <w:tr>
        <w:trPr>
          <w:trHeight w:val="1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55 189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139 809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124 374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2 967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12 468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1 877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1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87 760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9 197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58 083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22 951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35 132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20 140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6 489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6 489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6 489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6 489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2 060 231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299 699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282 561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161 491</w:t>
            </w:r>
          </w:p>
        </w:tc>
      </w:tr>
      <w:tr>
        <w:trPr>
          <w:trHeight w:val="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121 070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17 138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17 138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1 673 018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1 673 018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1 576 760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96 258</w:t>
            </w:r>
          </w:p>
        </w:tc>
      </w:tr>
      <w:tr>
        <w:trPr>
          <w:trHeight w:val="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87 514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79 673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44 616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9 204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7 130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9 713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7 841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7 841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196 922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172 694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18 689</w:t>
            </w:r>
          </w:p>
        </w:tc>
      </w:tr>
      <w:tr>
        <w:trPr>
          <w:trHeight w:val="1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18 689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154 005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14 324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11 480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41 832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7 775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9 825</w:t>
            </w:r>
          </w:p>
        </w:tc>
      </w:tr>
      <w:tr>
        <w:trPr>
          <w:trHeight w:val="1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21 647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20 872</w:t>
            </w:r>
          </w:p>
        </w:tc>
      </w:tr>
      <w:tr>
        <w:trPr>
          <w:trHeight w:val="1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18 187</w:t>
            </w:r>
          </w:p>
        </w:tc>
      </w:tr>
      <w:tr>
        <w:trPr>
          <w:trHeight w:val="1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2 385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1 041 495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401 505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390 715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318 351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72 364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433 627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109 544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87 544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324 083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324 083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206 363</w:t>
            </w:r>
          </w:p>
        </w:tc>
      </w:tr>
      <w:tr>
        <w:trPr>
          <w:trHeight w:val="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55 603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25 207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10 996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177 097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94 251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93 851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93 851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5 004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2 454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39 178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35 178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35 178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27 098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7 251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7 051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12 693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64 780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20 356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6 632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6 632</w:t>
            </w:r>
          </w:p>
        </w:tc>
      </w:tr>
      <w:tr>
        <w:trPr>
          <w:trHeight w:val="13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13 724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10  370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9 395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9 395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8 867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35 079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35 079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35 079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10 161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10 161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10 161</w:t>
            </w:r>
          </w:p>
        </w:tc>
      </w:tr>
      <w:tr>
        <w:trPr>
          <w:trHeight w:val="1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10 053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1 053 369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1 053 369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1 052 369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1 052 369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42 222</w:t>
            </w:r>
          </w:p>
        </w:tc>
      </w:tr>
      <w:tr>
        <w:trPr>
          <w:trHeight w:val="1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42 222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13 240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бюджета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80 574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47 871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47 871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47 871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254-V очередной ХXІХ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2015 года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248-V очередной ХXVІІІ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на 2015 год аппаратов акимов поселка,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5745"/>
        <w:gridCol w:w="1685"/>
        <w:gridCol w:w="1686"/>
        <w:gridCol w:w="1897"/>
        <w:gridCol w:w="168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 округов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Индербор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Боденевский сельский оруг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Коктогайский сельский округ</w:t>
            </w:r>
          </w:p>
        </w:tc>
      </w:tr>
      <w:tr>
        <w:trPr>
          <w:trHeight w:val="10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15 938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11 236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103 935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13 421</w:t>
            </w:r>
          </w:p>
        </w:tc>
      </w:tr>
      <w:tr>
        <w:trPr>
          <w:trHeight w:val="5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41 766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11 857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274 901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76 151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5745"/>
        <w:gridCol w:w="1685"/>
        <w:gridCol w:w="1686"/>
        <w:gridCol w:w="1897"/>
        <w:gridCol w:w="168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 округов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Есболский сельский округ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 сельский округ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Орликовский сельский округ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124 374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17 757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10 318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161 491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10 278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93 851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10 996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88 955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72 591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49 514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631 285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