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7a359" w14:textId="ef7a3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в Индерском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26 марта 2015 года № 266-V. Зарегистрировано Департаментом юстиции Атырауской области 24 апреля 2015 года № 3191. Утратило силу решением Индерского районного маслихата Атырауской области от 15 февраля 2016 года № 349-V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Индерского районного маслихата Атырауской области от 15.02.2016 № </w:t>
      </w:r>
      <w:r>
        <w:rPr>
          <w:rFonts w:ascii="Times New Roman"/>
          <w:b w:val="false"/>
          <w:i w:val="false"/>
          <w:color w:val="ff0000"/>
          <w:sz w:val="28"/>
        </w:rPr>
        <w:t>349-V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в целях дополнительного регламентирования порядка проведения собраний, митингов, шествий, пикетов и демонстраций в Индерском районе,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Определить места собраний, митингов, шествий, пикетов и демонстраций в Индерском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решения возложить на постоянную комиссию районного маслихата по вопросам социальной политики, образования, культуры, здравоохранения, делам молодежи, защиты прав, депутатской этики (А. Доспаева).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очередной ХХІХ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Дилмукашева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26 марта 2015 года № 266-V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собраний, митингов, шествий, пикетов и демонстраций в Индерском районе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7"/>
        <w:gridCol w:w="2026"/>
        <w:gridCol w:w="6807"/>
      </w:tblGrid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Индербор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на улице Бейбарыс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ГККП "Коктогай-Мадениет"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ГККП "Орлик-Мадениет"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Есбол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 площадь на улице С.Датова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Ынтымак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ГККП "Ынтымак-Мадениет"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ГККП "Елтай-Мадениет"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ГККП "Аккала-Мадениет"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на улице М. Мункеулы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 на улице М. Мусиной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ГККП "Курылыс-Мадениет"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