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7d3dd" w14:textId="567d3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2014 года № 248-V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22 июня 2015 года № 287-V. Зарегистрировано Департаментом юстиции Атырауской области 13 июля 2015 года № 3254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2014 года № 248-V "О районном бюджете на 2015-2017 годы" (зарегистрировано в реестре государственной регистрации нормативных правовых актов за № 3087, опубликовано 05 февраля 2015 года в газете "Дендер)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"4 911 398" заменить цифрами "4 971 700";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"4 249 398" заменить цифрами "4 309 700";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"4 959 269" заменить цифрами "5 019 571";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"10 410" заменить цифрами "4 093";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"2 400" заменить цифрами "2 380";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"340" заменить цифрами "280";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"149 000" заменить цифрами "199 570";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10 дополнить </w:t>
      </w:r>
      <w:r>
        <w:rPr>
          <w:rFonts w:ascii="Times New Roman"/>
          <w:b w:val="false"/>
          <w:i w:val="false"/>
          <w:color w:val="000000"/>
          <w:sz w:val="28"/>
        </w:rPr>
        <w:t>строками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"3 329 тысяч тенге – на организацию летнего отдыха учащихся районным отделом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"10 000 тысяч тенге - на организацию водоснабжения населенных пунктов Индерского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решения возложить на постоянную комиссию районного маслихата по вопросам развития экономики, бюджета, финансов, малого и среднего предпринимательства, сельского хозяйства, экологии (А. Умиткалиев).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ХХХІ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Уразгалиев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287-V очередной ХXХІ сессии районного маслихата от 22 июня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287-V внеочередной ХXХІ сессии районного маслихата от 22 июня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798"/>
        <w:gridCol w:w="1133"/>
        <w:gridCol w:w="1265"/>
        <w:gridCol w:w="5501"/>
        <w:gridCol w:w="2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4 971 700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4 309 700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4 309 700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4 309 700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5 019 571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2 066 150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1 666 033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1 666 033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1 565 812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2 581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1 070 985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130 844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1 052 369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1 052 369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287-V очередной ХXХІ сессии районного маслихата от 22 июня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287-V внеочередной ХXХІ сессии районного маслихата от 22 июня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на 2015 год аппаратов акимов поселка, сельских округов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3779"/>
        <w:gridCol w:w="2100"/>
        <w:gridCol w:w="1795"/>
        <w:gridCol w:w="1796"/>
        <w:gridCol w:w="17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поселка,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Индербор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Боденевский сельский оруг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3779"/>
        <w:gridCol w:w="1795"/>
        <w:gridCol w:w="1795"/>
        <w:gridCol w:w="1795"/>
        <w:gridCol w:w="210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поселка,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Орликовский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