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d270" w14:textId="6d2d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некоторых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24 июля 2015 года № 211. Зарегистрировано Департаментом юстиции Атырауской области 24 августа 2015 года № 3282. Утратило силу постановлением Индерского районного акимата Атырауской области от 9 августа 2016 года № 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Индерского районного акимата Атырауской области от 09.08.2016 № </w:t>
      </w:r>
      <w:r>
        <w:rPr>
          <w:rFonts w:ascii="Times New Roman"/>
          <w:b w:val="false"/>
          <w:i w:val="false"/>
          <w:color w:val="ff0000"/>
          <w:sz w:val="28"/>
        </w:rPr>
        <w:t>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Индерского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о государственном учреждении "Индерский районный отдел предпринимательства"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о государственном учреждении "Индерский районный отдел сельского хозяйства"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исполением настоящего постановления возложить на руководителя аппарата акима района Шамуратова Д.Д.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районного акимата № 211 "24" июля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районного акимата № 211 "24" июля 2015 года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"Индерский районный отдел предпринимательства"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"Индерский районный одтел предпринимательства" (далее - Отдел) является государственным органом Республики Казахстан, осуществляющим руководство в сферах предпринимательства, промышленности, торговли, внешнеэкономических связей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законадательством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Казахстан, 060200, Атырауская область, Индерский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район, поселок Индербор, улица Мендигалиева, дом 30/26.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– государственное учреждение "Индерский районный одтел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Фининсирование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политики в сферах предпринимательства, промышленности, торговли, внешнеэкономических связей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проведения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координация в области туристической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реализацию государственной полититики поддержки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создает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стратегию развития взаимоотношений местных исполнительных органов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государственную поддержку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исполнения программ развития района, укрепляет деловое сотрудничество с иностранными партнерами, организует работы по привлечению инвестиций для развития реального сектора экономики и социальной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участие местных товаропроизводителей на международных форумах и выставках в целях ознакомления иностранных инвесторов с промышленным потенциалом района через посольства Республики Казахстан в иностранных государствах;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работы по развитию внешнеэкономических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проведение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 пределах своей компетенции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меры по созданию условий, благоприятствующих торговой деятельности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предложения по минимальным нормативам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реализует меры по достижению минимального норматива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государственную политику и осуществляет координацию в области туристической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внедряет меры по защите районных туристических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порядок проведения совещаний,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освещение деятельности Отдела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осуществляет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реализации своих полномочий отчитывается акиму района и курирующему заместителю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своего заместителя и своих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и освобождает от должности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издает приказы, дает указания, подписывает служебную и финансовую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необходимые меры по противодействию коррупции и несет персональную ответственность за неприятие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районного акимата № 211 "24" июля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районного акимата № 211 "24" июля 2015 года</w:t>
            </w:r>
          </w:p>
        </w:tc>
      </w:tr>
    </w:tbl>
    <w:bookmarkStart w:name="z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"Индерский районный отдел сельского хозяйства"</w:t>
      </w:r>
    </w:p>
    <w:bookmarkEnd w:id="6"/>
    <w:bookmarkStart w:name="z8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"Индерский районный отдел сельского хозяйства" (далее-Отдел) является государственным органом Республики Казахстан, осуществляющим руководство в сферах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законадательством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Казахстан, 060200, Атырауская область, Индерский район, поселок Индербор, улица Н. Мендигалиева, дом 30/9.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учреждение "Индерский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Фининсирование деятельности Отдела осуществляется из местных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концепций развития аграрного сектора, анализа тенденций прогнозирования и определения его перспектив и проведение аграрной политики в районе в условиях рыночных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экономических условий производства конкурентоспособной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продовольственной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сбора оперативной информации в районе агропромышленного комплекса и сельских территорий и предоставление ее акимату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сбора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организации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функций,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в установленном порядке от государственных органов и должностных лиц, иных организаций информацию, необходимые документы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на рассмотрение акима и акимата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оказывать на местах, и при обращений необходимую методическую, организационную, экономическую и юридическую помощь крестьянским (фермерским) хозяйствам и другим сельхозформированиям;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проводить в установленном порядке семинары, совещания, советы по вопросам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порядок проведения совещаний,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освещение деятельности Отдела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осуществляет полномочия в соответствии с законами Республики Казахстан, актами Президента и Правительства Республики Казахстан,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реализации своих полномочий отчитывается акиму района и курирующему заместителю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своего заместителя и своих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и освобождает от должности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издает приказы, дает указания, подписывает служебную и финансовую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необходимые меры по противодействию коррупции и несет персональную ответственность за неприятие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