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90a3" w14:textId="2809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248-V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25 ноября 2015 года № 310-V. Зарегистрировано Департаментом юстиции Атырауской области 07 декабря 2015 года № 3375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Индерский районный маслихат на очередной XХХІІІ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ХХVІІІ сессии районного маслихата от 24 декабря 2014 года № 248-V "О районном бюджете на 2015-2017 годы" (зарегистрировано в реестре государственной регистрации нормативных правовых актов за № 3087, опубликовано 5 февраля 2015 года в газете "Дендер")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"5 129 544" заменить цифрами "5 260 191";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"654 736" заменить цифрами "648 167";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"5 764" заменить цифрами "10 602";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"1 500" заменить цифрами "3 379";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"4 467 544" заменить цифрами "4 598 043";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"5 177 415" заменить цифрами "5 308 047";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"32 703" заменить цифрами "45 187";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"32 703" заменить цифрами "35 090";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"0" заменить цифрами "10 082";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"32 703" заменить цифрами "35 090";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"80 574" заменить цифрами "93 043";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"32 703" заменить цифрами "35 090";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"0" заменить цифрами "10 082";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"138 208" заменить цифрами "141 729";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"43 134" заменить цифрами "50 922";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"1 039" заменить цифрами "1 123";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 тысяч тенге – на обслуживание долга местных исполнительных органов по выплате вознаграждений и иных платежей по займам из областного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"10 082 тысяч тенге – на погашение долга местного исполнительного органа перед вышестоящим бюджетом";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"7 000" заменить цифрами "5 662";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"47 453" заменить цифрами "26 038";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"2 581" заменить цифрами "2 318";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"2 380" заменить цифрами "2 255";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"1 400" заменить цифрами "1 100";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"10 000" заменить цифрами "8 614";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"1 052 369" заменить цифрами "1 389 507";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"323 018" заменить цифрами "299 457";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"72 364" заменить цифрами "68 651";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"10 847" заменить цифрами "5 699";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"3 585" заменить цифрами "2 243";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"2 000" заменить цифрами "884";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"13 240" заменить цифрами "169";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"4 386 тысяч тенге – трансферты органам местного самоуправления".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 (А. Умиткалиев).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ХХХІІІ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Насыров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310-V очередной ХXХІІІ сессии районного маслихата от 25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248-V очередной ХXVІІІ сессии районного маслихата от 24 декабря 2014 года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287"/>
        <w:gridCol w:w="1"/>
        <w:gridCol w:w="283"/>
        <w:gridCol w:w="287"/>
        <w:gridCol w:w="267"/>
        <w:gridCol w:w="267"/>
        <w:gridCol w:w="274"/>
        <w:gridCol w:w="1"/>
        <w:gridCol w:w="1494"/>
        <w:gridCol w:w="1644"/>
        <w:gridCol w:w="1694"/>
        <w:gridCol w:w="3515"/>
        <w:gridCol w:w="200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310-V очередной ХXХІІІ сессии районного маслихата от 25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248-V очередной ХXVІІІ сессии районного маслихата от 24 декабря 2014 года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2015 год аппаратов акимов поселка, сельских округов (тысяч тенге)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2100"/>
        <w:gridCol w:w="1795"/>
        <w:gridCol w:w="179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1795"/>
        <w:gridCol w:w="1795"/>
        <w:gridCol w:w="1795"/>
        <w:gridCol w:w="21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