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2d971" w14:textId="be2d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Макатского района Атырауской области от 25 февраля 2015 года № 4. Зарегистрировано Департаментом юстиции Атырауской области 27 февраля 2015 года № 3112. Утратило силу решением акима Макатского района Атырауской области от 29 мая 2019 № 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Макатского района Атырауской области от 29.05.2019 № </w:t>
      </w:r>
      <w:r>
        <w:rPr>
          <w:rFonts w:ascii="Times New Roman"/>
          <w:b w:val="false"/>
          <w:i w:val="false"/>
          <w:color w:val="ff0000"/>
          <w:sz w:val="28"/>
        </w:rPr>
        <w:t>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Макатского района,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согласованию с Макатской районной территориальной избирательной комиссей образовать на территории района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акима района Бухарбаева Ж.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481"/>
        <w:gridCol w:w="1819"/>
      </w:tblGrid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  <w:bookmarkEnd w:id="4"/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Умаров</w:t>
            </w:r>
          </w:p>
        </w:tc>
      </w:tr>
      <w:tr>
        <w:trPr>
          <w:trHeight w:val="30" w:hRule="atLeast"/>
        </w:trPr>
        <w:tc>
          <w:tcPr>
            <w:tcW w:w="104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Макатской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"25" февраля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Ергужиев</w:t>
            </w:r>
          </w:p>
          <w:bookmarkEnd w:id="5"/>
        </w:tc>
        <w:tc>
          <w:tcPr>
            <w:tcW w:w="1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51"/>
        <w:gridCol w:w="12049"/>
      </w:tblGrid>
      <w:tr>
        <w:trPr>
          <w:trHeight w:val="30" w:hRule="atLeast"/>
        </w:trPr>
        <w:tc>
          <w:tcPr>
            <w:tcW w:w="2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акима № 4 от "25" февраля 2015 года</w:t>
            </w:r>
          </w:p>
          <w:bookmarkEnd w:id="6"/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местонахождение и границы на территории Макатского района</w:t>
      </w:r>
      <w:r>
        <w:br/>
      </w:r>
      <w:r>
        <w:rPr>
          <w:rFonts w:ascii="Times New Roman"/>
          <w:b/>
          <w:i w:val="false"/>
          <w:color w:val="000000"/>
        </w:rPr>
        <w:t>Избирательный участок № 204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Шагировой, здание государственного учреждения "Средняя школа имени Муса Баймуханова".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улица Ермаша Аманбердиева дома №1, 1а, 1в, 2 , 2а, 3, 3а, 4, 5, 5а, 6-8, 10-14, 14а, 15, 17-19, 21, 22, 22а, 22б, 23, 23а, 24-26, 30, 31, 36, 36а, 37-39, 41-45, 48, 50-63, 65, 65а, 66, 66а, 69, 69а, 72-74, 81, 82, 85, 86, 89, 91-93, 95-98, 100-114, 114а, 115-119, 124-127, 129, 130, 132, 133, 133а, 135-138, 141, 141а, 142-145, 148-150, 152, 155, 156-159, 161, 166-171, 171б, 172, 172а, 173-181, 181а, 182, 185, улица Базаргали Тулекбаева дома №6-11, 21/1, 21/2, 22-25, 61, 183, 184, 186-188, 190-192, 194, 197-201, 203-207, 207а, 208-217, 219-224, 229-231, 233, 234, 240, 241, 243-251, 251а, 252-261, 261а, 262-265, 270, 271/1, 286, улица Жумабая Жумагалиева дома № 256, 260-262, 266-268, 270, 272, 273, 273а, 275-283, 285, 285а, 285/1, 286, 290-301, 301а, 302-310, 310а, 311-318, 321, 323-330, 340, 341, 351-353, 356, 358-366, 368, 369, 371 и 2 этажные дома по улице Набиры Шагировой №18/1-18/3.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67 отделение, дом 45, здание государственного коммунального казенного предприятия "Ясли-детский сад "Нурбобек" на праве оперативного управления Макатского районного отдела образования.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дома 67 отделение № 1, 1/1-1/5, 2а, 2/1, 2/2, 3, 4, 4/1, 4/2, 4/5, 4/6, 4/7, 4/13, 5, 5/1-5/4, 6, 6/1-6/4, 7, 8, 8а, 9, 9/1-9/4, 10/1-10/5, 11/1-11/4, 11-3, 11/7, 11/10, 12а, 12/2-12/4, 12/9-12/11, 13, 13/3, 13/5, 13/6, 13-7, 14, 15, 15/1-15/4, 16/1-16/4, 17/1, 17/2, 18, 18/1, 18/2, 18/4, 18/5, 19/1-19/4, 20, 21/2, 21/3, 22/1-22/6, 23/1-23/4, 24, 24/1, 24/2, 25/2-25/4, 34/1, 34/2, 35-39, 39/1, 39/2, 40, 41, 42/1, 42/2, 44/1, 44/2, 46/1, 46/2, 48/1, 48/2, 51, 52, 53/1, 53/2, 54, 55/1, 55/2, 56, 57/1, 57/2, 58/1, 58/2, 59, 60, 61/1, 61/2, 62/1, 62/2, 63/1, 63/2, 64-72, 77, 78, 93, 109/1, 110, 112, 114/1-114/6, 115/1-115/4, 116, 117, 117/1, 117/2, 118/1, 118/2, 119/1, 119/2, 120/1-120/7, 120/7 а, 120/8-120/11, 121/1, 121/2, 124/1, 124/2, 125/1, 125/2, 126/1, 126/2, 128/1-128/4, 129-131, 132/1, 132/2, 133, 134, 135/1-135/3, 140, 142, 144, 149, 2 этажные дома 18/4, 18/5, 2 этажные 4 квартирные дома №1-7, 45 и дома по улице братьев Нефтяников Телишывых № 16 б, 20/1, 20/2, 36, 37, 73, 74/1, 74/2, 75/1, 75/2, 76/1, 76/2, 77/1, 77/2, 78/1, 78/2, 79/1, 79/2, 80, 80/1, 80/2, 81/1, 81/2, 82/1, 82/2, 83/1, 83/2, 84/1, 84/2, 85/1, 85/2, 86/1, 86/2, 87/1, 87/2, 88/1, 88/2, 89, 90/1, 90/2, 91/1, 91/2, 92/1, 92/2, 93, 94, 94/1, 94/2, 95, 96, 96/2, 96/3, 97-100, 100/2, 100а/1, 100а/2, 101-107, 108/1, 108/2, 111, 111/1, 111/2, 112а, 113, 115, 127/1, 127/2, 130/1-130/6, 133/1-133/6, 134, 136, 144 и 2 этажные 8 квартирные дома №109, 110, 112, 2 этажные 4 квартирные дома № 93, 96.</w:t>
      </w:r>
    </w:p>
    <w:bookmarkEnd w:id="12"/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микрорайон Привокзальный, здание государственного учреждения "Макатская детско-юношеская спортивная школа Атырауской области".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4 этажные дома микрорайона "Железнодорожников" по улице Саламата Мукашева № 80/1, 80/2, 80/5, 80/7, 80/8, 32/1, 32/2, 2 этажные 16 квартирные дома КПД № 1-4, 6, 7, 3 этажный 68 квартирный новый дом № 7 по улице Айман Жумашевой, 2 этажные 16 квартирные дома по улице Каныша Сатбаева 100/1-100/4, 5 этажный дом 3а и 1 этажные дома №2, 2а, 3а, 4, 8/1, 14-18, 2 этажные дома по улице Суйеу Алиева 18/1, 18/2, 19, 20, 2 этажные новые дома 12/1, 12/2.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Суйеу Алиева, дом 6, здание государственного учреждения "Средняя школа имени Хамза Санбаева".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4 этажные дома микрорайона "Железнодорожников" № 80/3, 80/4, 80/6, 90/1, 89/1; 2 этажные 18 квартирные дома 18/1, 18/2; дома микрорайона "Болашак" №1-6; 16 квартирный дом КПД-5; дома №42 микрорайона №1-3, 3/3, 7, 13, 18, 20, 30, 31, 33, 36, 40, 42-44, 44а, 45-56, 56а, 57, 58, 58а, 59-66, 68-71, 73, 80, 85, 120, 121, ЖД-12, ЖД-13, ЖД-17, ЖД-65, 1 этажные дома микрорайона "Привокзальный" № 2, 4-7, 9/1, 9/2; 1 этажные дома железнодорожников № 18, 30, 31, 33, 35, 40, 50 и 1 этажные дома строителей № 12, 14, 15.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Макат, улица Саткул Бекжанова, дом 222, здание государственного учреждения "Начальная школа № 2".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4 этажные дома микрорайона "Газовиков" № 13а, 13б, 13в, 13г, 3 этажный дом № 13ж, 2 этажные дома №13д, 13е, 3 этажные дома по улице Каныша Сатпаева № 18/1, 18/5, 2 этажные №18/2-18/4, ЖД-18/6 и 1 этажные дома № 1, 2, 2/1, 3/1-3/4, 5, 6, 9-17, 20, 22-27, 28/1, 28/2, 29-40, 40а, 41, 42, 46, 47, 50, 70, ЖД-№ 21, ЖД-23, ЖД-23а, ЖД-23/1, ЖД-70, дома по улице Жангельдина № 1, 1/1, 1/2, 2, 3/1, 3/2, 4-8, 8/1, 8/2, 9, 9/1-2, 10, 10/1, 10/2, 11, 11/1, 11/2, 12, 12/1, 12/2, 13-31, 33, 40, 41, 42а, 43-47, 50, 51, 1 этажные дома микрорайона "Газовиков" №3, 31, 32; 4 этажные дома № 1, 1а, 2, 3, 4, 4/2, 5, 6, 6а, 7, 8, 8/2, 9-16, 18-20, 20а, 20/2, 21, 21а, 22, 22а, 22б, 23, 24, 24а, 25, 26, 26а, 27, 27а, 28-30, 30а, 30б, 31, 31а, 32, 32а, 33, 33а, 34, 34а, 35-38, 38/1, 39, 39а, 40, 40а, 41-44, 44а, 45, 46, 46а, 47-49, 50а, 50б, 50/2, 51-54, 55а, 55б, 56, 57, 57/1, 58/1, 58/2, 59/1, 59/2, 60, 60/2, 61/1, 61/2, 62/1, 62/2, 63/1, 63/2, 64/1-64/3, 65а, 66, 67, 68/2, 69, 70/1, 70/2, 71/1, 71/2, 72, 72/1, 72/2, 74/1, 74/2, 75/1, 75/2, 76, 76/1, 76/2, 77/1, 77/2, 78, 78/1, 78/2, 79/1, 79/2, 80/1, 80/2, 81, 82/1, 82/2, 83/1, 83/1 а, 83/2, 83/2 а, 83а, 84, 85, 85/1, 85/2, 86, 87/1, 87/1а, 87/2, 87/2а, 89/1, 89/2, 90/1, 90/2, 91, 91/1, 91/2, 92/1, 92/2, 93/1, 93/2, 94-98, 98/2, 100, 101, 101а, 102-112, 123, 123/2, 124-127, 127а, 128, 128а, 129-131, 136, 140, 141, 202, 236, 245, 2 этажные дома № 2, № 12/1-12/3, 18/1, 18/2 и дома аула Латифа Шахатова № 1/1, 1/2, 2/1, 2/2, 3а, 3б, 3/1, 3/2, 4а, 4/1, 4/2, 5, 5/1, 5/2, 6, 6/1, 6/2, 7, 8, 10, 12, 13, 18, 20-27, 29, 30, 30а, 31-33, 35, 41, ЖД-21, 23, 23а, 24, 70.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расположения: поселок Макат, село Байге тобе, здание коммунального государственного учреждения "Комплекс школа-детский сад Байге тобе" при Макатском районном отделе образования.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Макат, дома села Байге тобе № 1, 1/1-1/4, 3, 3/1-3/4, 4/1-4/4, 5, 5/1-5/4, 6-32, 34, 35, 37, 41, 41а, 42а, 43а, 44-48, 50-57, 57а, 58, 60-69, 74-81, 84-88, 90, 93, 95-98, 98а, 99, 99/1, 99/2, 100, 100а, 101, 102, 102а, 102б, 104, 107, 111, 113, 114а, 115-124, 124а, 125-141, 141а, 142, 142а, 143-150, 150а, 151-153, 153а, 154-156, 156а, 157-162, 164-167, 170, 172, 174-184, 198, 201, 202, дома микрорайона "Нефтепровод" № 1/1-1/4, 2/1-2/4, 3/2-3/4, 3/5-6, 4/1, 4/2, 5/1, 5/2, 6/1, 6/2, 7, 8, 10/1, 10/2, 11-14, 14/1, 14/2, 15, 16/1, 16/2, 17/1-17/3, 18-22, дома разъезда № 402 № 1, 1/1, 1/2, 2, 2/1-2/3, 3/1, 3/2, 4, 5, 5/2, 5а, 6, 6/1, 6/2, 7-11, 11/1, 12, 12/1, 13, 14, 14/1, 15-50, 52, дома разъезда №472 № 1, 2, 3, дома разъезда № 377 №1-11.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Доссор, улица Рамазана Тулешкалиева, дом 4, здание государственного учреждения "Средняя школа имени Ораза Саргунанова".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Доссор, дома микрорайона "Мунайшылар" по улицам Хансултана Аухатова, Кабдыхалык Сагытжанова №1-10, 10а, 11-67, 84-92, 100-102, 110-118, 121-123, 126, 129-132, 134, 135, 140-145, 151, 153-155, 160, 163, 164, 182-185, 199, 205, 208-210, дома по улице Тажибая Текеева № 93-99, 106-109, 124-127, дома по улице Рамазана Тулешкалиева № 1-4, 6, 8, 11-16, 18-20, 22, 22а, 23, 25, 26, 29-39, 41, 42, 47-49, 56, 57, 65, 68, 70, 73, 77, 81, 83, 84, 86-89, 91-97, 99-106, 110, 117, 119-125, 127, 129-132, 135, 136, 138-144, 146, 150-157, 159, 163, 170, 170а, 180, 181, 186-198, 198а, 199-205, 208-211, дома разъезда № 414 № 1, 2, 3.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расположения: поселок Доссор, улица Жумагали Муктанова, здание государственного учреждения "Средняя школа имени Абая".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Доссор, дома микрорайона "Мунайшы" по улице Рамазана Тулешкалиева № 68-84, 103-105, 105а, 119, 120, 128, 133, 138-140, 145, 146, 146а, 147-149, 168, 187, 199, 203-205, 207, 210, 211, 222, 221, 224, дома микрорайона "Завод" по улице Шукен Исанова № 3, 4, 10, 14, 15, 20, 22, 23, 30, 31, 43, 44, 46, 47, 50, 51, 51а, 62а, 65-67, 75, 77, 80, 86, 86а, 91, 107, 109, 113-117, 120, 122, 123, 125, 128, 130-132, 132а, 137-139, 139а, 141-144, 146-148, 152, 153, 155, 158, 163-168, 170-172, 172а, 173, 173а, 174, 174а, 175, 175а, 176, 176а, 177-182, 188-190, 100а, 191-193, 213, дома микрорайона Бирлик № 1-28 , дома микрорайона Ынтымак №3-5, 11-13, 16, 16-1, 16-2, 21, 27, 30, 38, 39, 44-47, 49-52, 54, 58, 77, 78а, 79, 81, 83, 84, 86-90, 92, 93, 95-99, 102-117, 120, 121, 124, 125, 151, 212, дома микрорайона "Железнодорожник" по улице Акмукана Нурсеитова №1-11, дома разъезда № 441 № 1-5.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расположения: поселок Доссор, улица Галии Сулейменовой, дом 39, здание коммунального государственного казенного предприятия "Доссорский дом культуры" при отделе культуры и развития языков Макатского района". 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Доссор, дома 3 аула 1-4, 6-10, 13-15, 15а, 16-19, 21-25, 28, 29, 31, 33-35, 37, 44, 48, 50, 51, 54, 55, 57, 59-61, 63, 63а, 64-66, 68, 69, 71, 73, 74, 81, 86, 88, 89, 91, 93, 95-100, 103, 105, 106, 110-113, 116, 118, 137, 138, 143, 144, 144а, 150, 153, 160, 165, 166, 167, 170-172, 175, 180, 185, 188, 189, 193, 194, 198, дома микрорайона "Центральный" по улицам Борана Аймаганбетова, Махамбета Утемисулы, Хакима Исакова № 1-16, 18, 19, 21-29, 29а, 30-47, 51-65, 65а, 66, 67, 67а, 68-70, 72-89, 91, 92, 92а, 93, 93а, 94, 96, 97, 101, 105-109, 113, 117, 120, 122-129, 131, 131а, 133-148, 150, 150а, 152-158, 166, 167, 169, 171, 173, 174, 176, 178, 185, 186, 186а, 187, 216, 218-221, 241, 251, дома микрорайона "Строительный" по улицам Сабытая Телемгенова, Бисенгали Даулетбаева, Кубай Сеитова №1-13, 13а, 15-23, 23а, 24-29, 29а, 30-32, 32а, 33-40, 40а, 41-46, 48-81, 81а, 82, 82а, 83-96, 100, 128, 128а, 162, 163.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№213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расположения: поселок Доссор, улица Кадим Жандауова, дом 5, здание коммунального государственного казенного предприятия "Макатский технологический колледж нефти и газа" Управления образования Атырауской области". 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поселок Доссор, дома микрорайона "Северный" по улице Амирхана Мантаева № 1,3,6,9,11,13,16, дома по улице Гарифоллы Курмангалиева № 6, 7, 11-14, 19, 21, 25-27, 27а, 28, 28а, 29, 33, 34, 36, 38, 40, 53, 61-63, 65-67, 69, дома по улицам Мустафа Шокая, Курмангазы Сагырбаева №1-64, дома по улице Шали Еркешова № 1-22, 18а, 19а, 20а, 21а, 61, 63, 64, 66, 67, дома по улицам Борана Аймаганбетова, Куаныша Кудабаева, Кадырбая Керикова № 17, 18а, 22а, 48-50, 95, 97-100, 102-104, 111, 112, 114, 115, 119, 130, 159-165, 168, 169а, 175, 177, 178а, 179, 180, 201, 203-206, 214, 222, 224, дома Шали Еркешова № 1-15, 15а, 16-21, 55-61, 61а, 62, 64, 67, дома по улицам Кадим Жандауова, Амирхана Мантаева № 19-31, 34-37, 37а, 38, 38а, 38б, 39-50, 50а, 51-53, 53а, 54, 58, 59, 59а, 60, 61, 61а, 62, 62а, 63, 64, 64а, 65, 65а, 66, 66а, 67-79, 85, 86, 149-153, дома по улицам Ораза Саргунанова, Кайыргали Жылкышиева № 1-37 и 3 этажные дома по улице Амирхана Мантаева № 193-196, 204.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расположения: поселок Доссор, улица Хакима Исакова, здание государственного учреждения "Средняя школы имени Бержана Канатбаева".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одноэтажные дома Западного отделения по улице Нур Кусайынова № 1-10, 13-19, 21, 23-25, 28, 29, 31, 33-37, 44, 48, 50, 51, 54, 55, 57, 59, 60, 61-66, 68, 69, 71, 73, 74, 81, 86, 88, 89, 95-100, 103, 105, 106, 110-113, 118, 119, 124, 137, 138, 143, 144, 150, 152, 153, 160, 165-167, 170-172, 175, 180, 185, 188, 189, 193, 194, 198-204 и двухэтажные жилые дома 108, 109, 2 этажные дома по улице Махамбета Утемисулы 113, 117, 120, 129, 134, 136, 139, 147, 171.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