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cb8a" w14:textId="5bdc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265-V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20 марта 2015 года № 282-V. Зарегистрировано Департаментом юстиции Атырауской области 15 апреля 2015 года № 3170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 сессии районного маслихата от 24 декабря 2014 года № 265-V "О районном бюджете на 2015-2017 годы" (зарегистрированное в реестре государственной регистрации нормативных правовых актов за № 3080, опубликовано 22 января 2015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"3 479 871" заменить цифрами "3 024 198";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"1 847 834" заменить цифрами "1 294 882".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"3 479 871" заменить цифрами "3 024 198"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цифру "0" заменить цифрами "86 279";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цифру "0" заменить цифрами "86 279".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"Социальтный" заменить словом "Социальный";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"класификации" заменить словом "классификации".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"внутрипосельковых" заменить словом "внутрипоселковых".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Д. Алтаева) районного маслихата по вопросам бюджетного планирования, хозяйственной деятельности, использования земли, охраны природы и обеспечения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2015 года.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ХХХІІ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Т. Таскинбаев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марта 2015 года № 282-V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2014 года № 265-V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74"/>
        <w:gridCol w:w="738"/>
        <w:gridCol w:w="823"/>
        <w:gridCol w:w="8494"/>
        <w:gridCol w:w="216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3024198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1625066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986967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4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16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1294882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1294882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1294882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3024198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235561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52455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92391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1740365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444921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419599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259623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1226356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1164664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89993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1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-5946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727"/>
        <w:gridCol w:w="9356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марта 2015 года № 282-V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2014 года № 265-V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бюджетных программ аппарата акима района в городе, города районного значения, поселка, села, сельского округа в следующих размерах: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5505"/>
        <w:gridCol w:w="1903"/>
        <w:gridCol w:w="1690"/>
        <w:gridCol w:w="1903"/>
        <w:gridCol w:w="1692"/>
      </w:tblGrid>
      <w:tr>
        <w:trPr>
          <w:trHeight w:val="13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Байге-тобе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</w:t>
            </w:r>
          </w:p>
        </w:tc>
      </w:tr>
      <w:tr>
        <w:trPr>
          <w:trHeight w:val="8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259623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</w:p>
        </w:tc>
      </w:tr>
      <w:tr>
        <w:trPr>
          <w:trHeight w:val="3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5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5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39703</w:t>
            </w:r>
          </w:p>
        </w:tc>
      </w:tr>
      <w:tr>
        <w:trPr>
          <w:trHeight w:val="12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</w:p>
        </w:tc>
      </w:tr>
      <w:tr>
        <w:trPr>
          <w:trHeight w:val="11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695767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марта 2015 года № 282-V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2014 года № 265-V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секвестору в процессе исполнения местного бюджета на 2015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96"/>
        <w:gridCol w:w="763"/>
        <w:gridCol w:w="764"/>
        <w:gridCol w:w="1094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