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0ac9" w14:textId="3f00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акимата Макатского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08 сентября 2015 года № 185. Зарегистрировано Департаментом юстиции Атырауской области 17 сентября 2015 года № 3292. Утратило силу постановлением акимата Макатского района Атырауской области от 6 января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постановлением акимата Макатского района Атырауской области от </w:t>
      </w:r>
      <w:r>
        <w:rPr>
          <w:rFonts w:ascii="Times New Roman"/>
          <w:b w:val="false"/>
          <w:i/>
          <w:color w:val="000000"/>
          <w:sz w:val="28"/>
        </w:rPr>
        <w:t>0</w:t>
      </w:r>
      <w:r>
        <w:rPr>
          <w:rFonts w:ascii="Times New Roman"/>
          <w:b w:val="false"/>
          <w:i/>
          <w:color w:val="000000"/>
          <w:sz w:val="28"/>
        </w:rPr>
        <w:t>6</w:t>
      </w:r>
      <w:r>
        <w:rPr>
          <w:rFonts w:ascii="Times New Roman"/>
          <w:b w:val="false"/>
          <w:i/>
          <w:color w:val="000000"/>
          <w:sz w:val="28"/>
        </w:rPr>
        <w:t>.01.</w:t>
      </w:r>
      <w:r>
        <w:rPr>
          <w:rFonts w:ascii="Times New Roman"/>
          <w:b w:val="false"/>
          <w:i/>
          <w:color w:val="000000"/>
          <w:sz w:val="28"/>
        </w:rPr>
        <w:t xml:space="preserve">2016 №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вступает в силу со дня подписания</w:t>
      </w:r>
      <w:r>
        <w:rPr>
          <w:rFonts w:ascii="Times New Roman"/>
          <w:b w:val="false"/>
          <w:i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327, пунктом 2 Типовой методики ежегодной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2014 года № 86, акимат Макатского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акимата Макатского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государственного учреждения "Аппарат акима Макатского района" Бухарбаева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акимата Макатского района от "08" сантября 2015 года № 185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акимата Макатского района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"методика ежегодной оценки деятельности административных государственных служащих корпуса "Б" акимата Макатского района" (далее – Методика)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приказа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Ежегодная оценка деятельности служащих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истечении каждого года пребывания на административной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утверждается постоянно действующей Комиссией по оценке (далее - Комиссия), которая создается акимом Макатского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акима Макатского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отдела управления персоналом (кадровой работы) государственного учиреждения "аппарата акима Макатского района" (далее - отдел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отдела управления персоналом, ознакамливает служащего с заполненным оценочным листом и направляет заполненный оценочный лист в отдел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Отказ служащего от ознакомления не может служить препятствием для направления документов на заседание Комиссии. В этом случае работником отдела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представляет собой оценки подчиненных служащего, а в случае отсутствия подчиненных -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таких лиц (не более трех) определяется отделом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указанные в пункте 13 настоящей Методики, заполняют оценочный лист кругавой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Оценочные листы, заполненные лицами, указанными в пункте 13 настоящей Методики, направляются в отдел управления персоналом в течение двух рабочих дней со дня их получения от отдела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управления персоналом осуществляет расчет средней оценки лиц, указанных в пункте 13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лицами, указанных в пункте 13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вычисляется отделом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b +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-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-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c - средняя оценка лиц, указанных в пункте 13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менее 21 балла – "неудовлетворительно"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 протокола заседания Комиссии с указанием итоговой оценки по форме согласно приложению 3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результаты оценки и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результаты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отдела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указанные в пункте 20 настоящей Методики, а также подписанный протокол заседания Комиссии хранятся в службе управления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по делам государственной службы и противодействию коррупции или его территориальное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5"/>
        <w:gridCol w:w="11385"/>
      </w:tblGrid>
      <w:tr>
        <w:trPr>
          <w:trHeight w:val="30" w:hRule="atLeast"/>
        </w:trPr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ежегодной оценки деятельности админстративных государственных служащих корпуса "Б" акимата Макатского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1520"/>
        <w:gridCol w:w="1538"/>
        <w:gridCol w:w="700"/>
        <w:gridCol w:w="744"/>
        <w:gridCol w:w="753"/>
        <w:gridCol w:w="4521"/>
        <w:gridCol w:w="858"/>
        <w:gridCol w:w="117"/>
        <w:gridCol w:w="1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 (количество)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Ознакомлен(а):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(Ф.И.О.)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(Ф.И.О.)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ежегодной оценки деятельности админстративных государственных служащих корпуса "Б" акимата Макатского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оцениваемого служащего:______________________________ Должность оцениваемого служащего: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771"/>
        <w:gridCol w:w="1801"/>
        <w:gridCol w:w="1921"/>
        <w:gridCol w:w="4502"/>
        <w:gridCol w:w="25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ежегодной оценки деятельности админстративных государственных служащих корпуса "Б" акимата Макатского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9"/>
        <w:gridCol w:w="4037"/>
        <w:gridCol w:w="2068"/>
        <w:gridCol w:w="1328"/>
        <w:gridCol w:w="1328"/>
      </w:tblGrid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служащего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 Дата: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 Дата: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