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e18d" w14:textId="da3e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265-V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25 декабря 2015 года № 331-V. Зарегистрировано Департаментом юстиции Атырауской области 07 декабря 2015 года № 3380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 сессии районного маслихата от 24 декабря 2014 года № 265-V "О районном бюджете на 2015-2017 годы" (зарегистрированное в реестре государственной регистрации нормативных правовых актов за № 3080, опубликовано 5 февраля 2015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"3 046 244" заменить цифрами "3 012 000";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"1 250 393" заменить цифрами "1 244 137".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"3 046 244" заменить цифрами "3 012 000"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 №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№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(председатель Д. Алтаева) районного маслихата по вопросам бюджетного планирования, хозяйственной деятельности, использования земли, охраны природы и обеспечения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И. Тасбаев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ноября 2015 года № 331-V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897"/>
        <w:gridCol w:w="10011"/>
        <w:gridCol w:w="1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1630074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120226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120226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1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5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08"/>
        <w:gridCol w:w="779"/>
        <w:gridCol w:w="779"/>
        <w:gridCol w:w="9239"/>
        <w:gridCol w:w="16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242894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68311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1671959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370968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1228062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1227169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1159865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(попе-чителям)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83763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69524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357527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и(или) строительство, реконструкция жилья коммунального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вотоотведения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комплекса и недропользования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328758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ноября 2015 года № 331-V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района в городе, города районного значения, поселка, села, сельского округа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971"/>
        <w:gridCol w:w="1637"/>
        <w:gridCol w:w="1594"/>
        <w:gridCol w:w="2128"/>
        <w:gridCol w:w="1488"/>
      </w:tblGrid>
      <w:tr>
        <w:trPr>
          <w:trHeight w:val="10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0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6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</w:t>
            </w:r>
          </w:p>
        </w:tc>
      </w:tr>
      <w:tr>
        <w:trPr>
          <w:trHeight w:val="6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регио-нов"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701764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ноября 2015 года № 331-V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3830"/>
        <w:gridCol w:w="1719"/>
        <w:gridCol w:w="2018"/>
        <w:gridCol w:w="2871"/>
        <w:gridCol w:w="1336"/>
      </w:tblGrid>
      <w:tr>
        <w:trPr>
          <w:trHeight w:val="105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