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9cac" w14:textId="c3c9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дополнения в постановление акимата Макатского района от 07 ноября 2013 года № 302 "Об организации общественных работ в Макатском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23 ноября 2015 года № 240. Зарегистрировано Департаментом юстиции Атырауской области 29 декабря 2015 года № 3406. Утратило силу постановлением Макатского районного акимата Атырауской области от 15 апреля 2016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Макатского районного акимата Атырауской области от 15.04.2016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Казакстан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Казакстан от 23 января 2001 года "О местном государственном управлении и самоуправлении в Республики Казакстан",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постановлений районного акимата от 07 ноября 2013 года № 302 "Об организации общественных работ в Макатском районе" (далее - Постановление) (зарегистрированное в реестре государственной регистрации нормативных правовых актов за № 2792, опубликовано в газете "Макат тынысы" от 28 ноября 2013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исключить строку "42";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дополнить строкой "57"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строке 11 слова "Государственное учреждение "Макатская детско-юношеская спортивная школа Атырауской области" заменить словами "Коммунальное государственное учреждение "Макатская детско-юношеская спортивная школа"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строке 20 слова "Государственное учреждение "Средняя школа Бәйге-төбе" заменить словами "Коммунальное государственное учреждение "комплекс школа-детский сад Байге тобе" при Макатском районном отделе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строке 26 слова "Государственное учреждение "Отдел занятости и социальных программ Макатского района" заменить словами "Государственное учреждение "Отдел занятости, социальных программ и регистрации актов гражданского состояния Макатского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строке 36 слова "Филиал по Макатскому району Республиканского государственного казенного предприятия "Центр по недвижимости по Атрыауской области" Комитета регистрационный службы и оказания правовой помощи Министерства юстиции Республики Казахстан" заменить словами "Атырауский областной филиал Республиканского государственного предприятия на праве хозяйственного ведения "Центр по недвижимости"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строке 46 слова "Атырауский филиал Республиканского государственного Предприятия на праве хозяйственного ведения "Научно-производственный Центра земельного кадастра" Комитета по управлению земельными ресурсами Министерства регионального развития Республики Казахстан Макатское районное отделение" заменить словами "Атырауский филиал Республиканского государственного предприятия на праве хозяйственного ведения "Научно-производственный центр земельного кадастра"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Х. Тулеушова.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Атырауского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"Центр по недвижимости"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Нугманов Р.Т.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Атырауского филиала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ведения "Научно-производственный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 земельного кадастра"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строительства, жилищно-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хозяйства и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земельными ресурсами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Темиров К.А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Макатского района от 23 ноября 2015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4"/>
        <w:gridCol w:w="4763"/>
        <w:gridCol w:w="5273"/>
      </w:tblGrid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Макатского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уборка помещений,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