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9ac5" w14:textId="4229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26 декабря 2014 года № 361-V "Об утверждении районного бюджета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27 марта 2015 года № 391-V. Зарегистрировано Департаментом юстиции Атырауской области 20 апреля 2015 года № 3184. Утратило силу решением Курмангазинского районного маслихата Атырауской области от 13 января 2016 года № 500-V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Курмангазинского районного маслихата Атырауской области от 13.01.2016 № </w:t>
      </w:r>
      <w:r>
        <w:rPr>
          <w:rFonts w:ascii="Times New Roman"/>
          <w:b w:val="false"/>
          <w:i w:val="false"/>
          <w:color w:val="ff0000"/>
          <w:sz w:val="28"/>
        </w:rPr>
        <w:t>500-V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предложением районного акимата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2014 года № 361-V "Об утверждении районного бюджета на 2015-2017 годы" (зарегистрировано в реестре государственной регистрации нормативных правовых актов за № 3083, опубликовано 19 февраля 2015 года в районной газете "Серпер")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"5 894 918" заменить цифрами "5 495 160";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"4 633 289" заменить цифрами "4 233 531";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"5 894 918" заменить цифрами "5 535 373";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"чистое бюджетное кредитование" цифры "29 730" заменить цифрами "32 367";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"бюджетные кредиты" цифры "29 730" заменить цифрами "32 367";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"дефицит (профицит) бюджета" цифры "-29 730" заменить цифрами "-72 580";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"финансирование дефицита (использование профицита) бюджета" цифры "29 730" заменить цифрами "72 580";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"поступление займов" цифры "29 730" заменить цифрами "32 367";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"используемые остатки бюджетных средств" цифру "0" заменить цифрами "40 213";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строки "выплату с 1 января 2015 года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 в размере 10 процентов;"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строки "с 1 июля 2015 года оплату труда работникам государственных учреждений, не являющихся государственными служащими, а также работникам государственных казенных предприятий, финансируемых из местного бюджета в связи с внедрением новой модели системы оплаты труда."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строки "645 947 тысяч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бюджета;"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"235 261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строки "20 125 тысяч тенге - на повышение уровня оплаты труда административных государственных служащих;"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строки "(из них: 14 566 тысяч тенге – на доведение размера оплаты труда до уровня в соответствии с новой моделью системы оплаты труда)"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"55 139" заменить цифрами "47 343";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строки "(из них: 7 695 тысяч тенге – на доведение размера оплаты труда до уровня в соответствии с новой моделью системы оплаты труда)"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"11 368" заменить цифрами "11 570";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"6 026 тысяч тенге -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1 039 тысяч тенге - на содержание штатной численности отделов регистрации актов гражданского состояния."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"29 730" заменить цифрами "32 367";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"31 335" заменить цифрами "17 225";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"142 304" заменить цифрами "90 759";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"2 700" заменить цифрами "300";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12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"17 016 тысяч тенге - на установку и содержание интернет сети аппаратов сельских округов и школ в Азгирском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37 920 тысяч тенге - на приобретение и доставку учебников, учебно-методических комплексов для общеобразовательных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17 088 тысяч тенге - на систему электронного обучения "e-learning";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6 849 тысяч тенге - на обследование психического здоровья детей и подростков и оказание психолого-медико-педагогической консультативной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464 тысяч тенге - на капитальный ремонт памятников участникам Великой Отечественной войны к празднованию 70-летия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2 000 тысяч тенге –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3 573 тысяч тенге - на фонд оплаты труда медицинских работников и затраты на оказание консультативно-диагностических услуг гражданам в период прохождения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6 000 тысяч тенге - на организацию санитарного убоя больных животных.".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"348 708" заменить цифрами "357 435";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"22 500" заменить цифрами "24 570";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13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"3 657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3 000 тысяч тенге - на продолжение разработки проектно-сметной документации для строительства 3 (трех) пешеходных переходов.".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(председатель Б. Жугинисов) районного маслихата по вопросам экономики, налоговой и бюджетной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ХХХVІ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Сұлтанияев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391-V от 27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361-V от 26 декабря 2014 года</w:t>
            </w:r>
          </w:p>
        </w:tc>
      </w:tr>
    </w:tbl>
    <w:bookmarkStart w:name="z6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21"/>
        <w:gridCol w:w="769"/>
        <w:gridCol w:w="17"/>
        <w:gridCol w:w="1116"/>
        <w:gridCol w:w="1185"/>
        <w:gridCol w:w="5149"/>
        <w:gridCol w:w="276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391-V от 27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№ 361-V от 26 декабря 2014 года</w:t>
            </w:r>
          </w:p>
        </w:tc>
      </w:tr>
    </w:tbl>
    <w:bookmarkStart w:name="z30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в разрезе через аппаратов акимов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795"/>
        <w:gridCol w:w="1516"/>
        <w:gridCol w:w="1516"/>
        <w:gridCol w:w="1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3568"/>
        <w:gridCol w:w="1551"/>
        <w:gridCol w:w="1551"/>
        <w:gridCol w:w="1551"/>
        <w:gridCol w:w="1551"/>
        <w:gridCol w:w="15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3487"/>
        <w:gridCol w:w="1515"/>
        <w:gridCol w:w="1516"/>
        <w:gridCol w:w="1516"/>
        <w:gridCol w:w="1516"/>
        <w:gridCol w:w="17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391-V от 27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районного маслихата № 361-V от 26 декабря 2014 года</w:t>
            </w:r>
          </w:p>
        </w:tc>
      </w:tr>
    </w:tbl>
    <w:bookmarkStart w:name="z3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районного бюджета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330"/>
        <w:gridCol w:w="1331"/>
        <w:gridCol w:w="941"/>
        <w:gridCol w:w="4664"/>
        <w:gridCol w:w="27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- сметной документации на строительство подводящих линий водоснабжения к домам в населенных пунктах Азгирского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- сметной документации насосной станции 1-го подъема в селе Дашино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водоочистного сооружения и внутрипоселковых водопроводных линий в населенном пункте Д. Нурпейсова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водоочистного сооружения в селе Жумекен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водоочистных сооружений и внутрипоселковых водопроводных линий в населенных пунктах Шестой, Каспий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программе 467 006 015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