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cc65" w14:textId="17dc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2014 года № 361-V "Об утверждении районного бюджета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июня 2015 года № 420-V. Зарегистрировано Департаментом юстиции Атырауской области 10 июля 2015 года № 3248. Утратило силу решением Курмангазинского районного маслихата Атырауской области от 13 января 2016 года № 500-V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500-V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361-V "Об утверждении районного бюджета на 2015-2017 годы" (зарегистрировано в реестре государственной регистрации нормативных правовых актов за № 3083, опубликовано 19 февраля 2015 года в районной газете "Серпер")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"5 495 160" заменить цифрами "5 644 696";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"4 233 531" заменить цифрами "4 383 067";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"5 535 373" заменить цифрами "5 684 909";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"чистое бюджетное кредитование" цифры "32 367" заменить цифрами "17 502";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"бюджетные кредиты" цифры "32 367" заменить цифрами "17 502";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"дефицит (профицит) бюджета" цифры "-72 580" заменить цифрами "-57 715";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"финансирование дефицита (использование профицита) бюджета" цифры "72 580" заменить цифрами "57 715";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"поступление займов" цифры "32 367" заменить цифрами "17 502";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"114 572" заменить цифрами "134 912";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"11 570" заменить цифрами "11 645";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"32 367" заменить цифрами "17 502";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"17 225" заменить цифрами "9 721";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"2 400" заменить цифрами "2 645";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"480 000" заменить цифрами "479 701";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"2 000 тысяч тенге - на внедрение обусловленной денежной помощи по проекту Өрлеу"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"2 000 тысяч тенге - на внедрение социальной помощи отдельным категориям нуждающихся граждан по решениям местных представительных органов;"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"6 000 тысяч тенге - на организацию санитарного убоя больных животных"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"6 000 тысяч тенге - на возмещение владельцам стоимости изымаемых и уничтожаемых больных животных, продуктов и сыръя животного происхождения;".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"7 947 тысяч тенге - на организацию летнего отдыха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"8 919 тысяч тенге - на организацию молодежной практики, социально-рабочих мест и переподготовку;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30 000 тысяч тенге - на оснащение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64 764 тысяч тенге - на проведение работ по подготовке к зимнему периоду";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"357 435" заменить цифрами "382 484";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"24 570" заменить цифрами "49 619";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"25 233" заменить цифрами "6 493";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3"/>
        <w:gridCol w:w="3347"/>
      </w:tblGrid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маслихата,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Р. Султанияев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420-V от 22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361-V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65"/>
        <w:gridCol w:w="1236"/>
        <w:gridCol w:w="5374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владнльцам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420-V от 22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361-V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через 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420-V от 22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361-V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1"/>
        <w:gridCol w:w="941"/>
        <w:gridCol w:w="4664"/>
        <w:gridCol w:w="27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подводящих линий водоснабжения к домам в населенных пунктах Азгирского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насосной станции 1-го подъема в селе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селе Жумекен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водоочистных сооружений и внутрипоселковых водопроводных линий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водоочистных сооружений и внутрипоселковых водопроводных сетей в с.Жыланды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