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951d8" w14:textId="30951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26 декабря 2014 года № 364-V "Об утверждении правил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сельских округов Курмангазинского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22 июня 2015 года № 423-V. Зарегистрировано Департаментом юстиции Атырауской области 10 июля 2015 года № 3251. Утратило силу решением Курмангазинского районного маслихата Атырауской области от 25 декабря 2023 года № 103-VIII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Курмангазинского районного маслихата Атырауской области от 25.12.2023 № </w:t>
      </w:r>
      <w:r>
        <w:rPr>
          <w:rFonts w:ascii="Times New Roman"/>
          <w:b w:val="false"/>
          <w:i w:val="false"/>
          <w:color w:val="ff0000"/>
          <w:sz w:val="28"/>
        </w:rPr>
        <w:t>103-VIII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</w:t>
      </w:r>
      <w:r>
        <w:rPr>
          <w:rFonts w:ascii="Times New Roman"/>
          <w:b w:val="false"/>
          <w:i w:val="false"/>
          <w:color w:val="000000"/>
          <w:sz w:val="28"/>
        </w:rPr>
        <w:t xml:space="preserve"> 21 Закона Республики Казахстан от 24 марта 1998 года "О нормативных правовых актах" и на основании решения акима Ганюшкинского сельского округа от 18 июня 2015 года № 105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26 декабря 2014 года № 364-V "Об утверждении правил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сельских округов Курмангазинского района" (зарегистрировано в реестре государственной регистрации нормативных правовых актов за № 3085, опубликовано 19 февраля 2015 года в районной газете "Серпер")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 утвержденным указанным решением: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"тридцать" заменить словами "восемьдесят".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постоянную комиссию (председатель Ш. Жалелов) районного маслихата по вопросам социальной сферы, молодҰжной политики, законодательства и права.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председателя внеочередной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ХХХІХ сессии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маслихата, секретарь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Султанияев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