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7981" w14:textId="7537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акимата Курмангазинского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12 августа 2015 года № 390. Зарегистрировано Департаментом юстиции Атырауской области 10 сентября 2015 года № 3287. Утратило силу постановлением акимата Курмангазинского района Атырауской области от 8 января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акимата Курмангазинского района Атырауской области от 08.01.2016 №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 акимат Курмангазинского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акимата Курмангазинского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Курмангазинского района Калиева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акимата Курмангазинского района от "12 " августа 2015 года № 390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акимата Курмангазинского района</w:t>
      </w:r>
    </w:p>
    <w:bookmarkEnd w:id="0"/>
    <w:bookmarkStart w:name="z1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методика ежегодной оценки деятельности административных государственных служащих корпуса "Б" акимата Курмангазинского района (далее -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акимата Курмангазинского района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районного бюджета, акимов сельских округов,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ежегодной оценке деятельности административных государственных служащих корпуса "Б" акимата Курмангазинского района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Курмангазинского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отдела управления персоналом (кадровая служба) аппарата акима Курмангазинского района (далее -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Кадровая служба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кадровой службы, ознакамливает служащего с заполненным оценочным листом и направляет заполненный оценочный лист в кадровую службу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кадровой службой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кадровую службу в течение двух рабочих дней со дня их получения от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кадровой службой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допущении ошибки службой управления персоналом при расчете результата оценки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по Атырауской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его территориальный департамент Агентства Республики Казахстан по делам государственной службы и противодействию коррупции по Атырауской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 Агентства Республики Казахстан по делам государственной службы и противодействию коррупции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административных государственных служащих корпуса "Б" акимата Курмангазинского района</w:t>
            </w:r>
          </w:p>
        </w:tc>
      </w:tr>
    </w:tbl>
    <w:bookmarkStart w:name="z16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 (сумма всех оценок):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 Ф.И.О. (при его наличии)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 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написание абревиатур: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Ф.И.О.- Фамилие,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административных государственных служащих корпуса "Б" акимата Курмангазинского района</w:t>
            </w:r>
          </w:p>
        </w:tc>
      </w:tr>
    </w:tbl>
    <w:bookmarkStart w:name="z18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написание абревиатур: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Ф.И.О.- Фамилие,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административных государственных служащих корпуса "Б" акимата Курмангазинского района</w:t>
            </w:r>
          </w:p>
        </w:tc>
      </w:tr>
    </w:tbl>
    <w:bookmarkStart w:name="z20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6"/>
        <w:gridCol w:w="4292"/>
        <w:gridCol w:w="2199"/>
        <w:gridCol w:w="1411"/>
        <w:gridCol w:w="1412"/>
      </w:tblGrid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написание абревиатур: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Ф.И.О.- Фамилие,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