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3d8e" w14:textId="3673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361-V "Об утверждении районного бюджета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15 сентября 2015 года № 435-V. Зарегистрировано Департаментом юстиции Атырауской области 28 сентября 2015 года № 3300. Утратило силу решением Курмангазинского районного маслихата Атырауской области от 13 января 2016 года № 500-V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500-V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361-V "Об утверждении районного бюджета на 2015-2017 годы" (зарегистрировано в реестре государственной регистрации нормативных правовых актов за № 3083, опубликовано 19 февраля 2015 года в районной газете Серпер")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"5 644 696" заменить цифрами "6 207 831";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"1 242 233" заменить цифрами "1 244 475";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"4 383 067" заменить цифрами "4 948 960";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"5 684 909" заменить цифрами "6 248 044";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чистое бюджетное кредитование" цифры "17 502" заменить цифрами "14 865";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бюджетные кредиты" цифры "17 502" заменить цифрами "14 865";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дефицит (профицит) бюджета" цифры "-57 715" заменить цифрами "-55 078";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финансирование дефицита (использование профицита) бюджета" цифры "57 715" заменить цифрами "55 078";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поступление займов" цифры "17 502" заменить цифрами "14 865";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"11 645" заменить цифрами "11 795";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"9 721" заменить цифрами "7 626";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"479 701" заменить цифрами "1 041 553";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"6 000" заменить цифрами "9 766";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"58 757" заменить цифрами "55 977";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Габдушова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Султанияев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435-V от 15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361-V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94"/>
        <w:gridCol w:w="785"/>
        <w:gridCol w:w="9"/>
        <w:gridCol w:w="1127"/>
        <w:gridCol w:w="1197"/>
        <w:gridCol w:w="5203"/>
        <w:gridCol w:w="2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поступлений от предприятий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их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владнльцам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435-V от 15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361-V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через 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"Программы 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435-V от 15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361-V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1"/>
        <w:gridCol w:w="941"/>
        <w:gridCol w:w="4664"/>
        <w:gridCol w:w="27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подводящих линий водоснабжения к домам в населенных пунктах Азгирского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насосной станции 1-го подъема в селе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линий в населенном пункте Д.Нурпейсова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селе Жумекен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линий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