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593b" w14:textId="ef15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2014 года № 361-V "Об утверждении районного бюджета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ноября 2015 года № 466-V. Зарегистрировано Департаментом юстиции Атырауской области 07 декабря 2015 года № 3376. Утратило силу решением Курмангазинского районного маслихата Атырауской области от 13 января 2016 года № 500-V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500-V.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361-V "Об утверждении районного бюджета на 2015-2017 годы" (зарегистрировано в реестре государственной регистрации нормативных правовых актов за № 3083, опубликовано 19 февраля 2015 года в районной газете "Серпер")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"6 207 831" заменить цифрами "6 187 582";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"1 244 475" заменить цифрами "1 247 010";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 9 222" заменить цифрами "4 890";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 10 174" заменить цифрами "6 300";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"4 948 960" заменить цифрами "4 929 382";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"6 248 044" заменить цифрами "6 227 795";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"235 261" заменить цифрами "231 971";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"1 039" заменить цифрами "594";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"1 041 553" заменить цифрами "1 025 814";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"9 766" заменить цифрами "9 612";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"64 764" заменить цифрами "58 244";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подготовку технических документов водоочистных сооружений и водопроводных линий в населенных пунктах - 35 122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трансферты органам местного самоуправления - 25 800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"20. Утвердить трансферты органов местного самоуправления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внеочередной ХХХХІІІ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Кенжебаев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Сұлтанияев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466-V 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361-V от 26 декабря 2014 года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13"/>
        <w:gridCol w:w="408"/>
        <w:gridCol w:w="413"/>
        <w:gridCol w:w="577"/>
        <w:gridCol w:w="587"/>
        <w:gridCol w:w="613"/>
        <w:gridCol w:w="623"/>
        <w:gridCol w:w="5375"/>
        <w:gridCol w:w="1440"/>
        <w:gridCol w:w="144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466-V 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361-V от 26 декабря 2014 года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через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466-V от 25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361-V от 26 декабря 2014 года</w:t>
            </w:r>
          </w:p>
        </w:tc>
      </w:tr>
    </w:tbl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1"/>
        <w:gridCol w:w="941"/>
        <w:gridCol w:w="4664"/>
        <w:gridCol w:w="27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подводящих линий водоснабжения к домам в населенных пунктах Азгирского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насосной станции 1-го подъема в селе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селе Жумекен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водоочистных сооружений и внутрипоселковых водопроводных линий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стройтельство водоочистных сооружений и внутрипоселковых водопроводных сетей в с.Жыланды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466-V 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361-V от 26 декабря 2014 года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2311"/>
        <w:gridCol w:w="1451"/>
        <w:gridCol w:w="1452"/>
        <w:gridCol w:w="1452"/>
        <w:gridCol w:w="1452"/>
        <w:gridCol w:w="14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бюджетная 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налоговые поспупления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161"/>
        <w:gridCol w:w="1357"/>
        <w:gridCol w:w="2156"/>
        <w:gridCol w:w="1357"/>
        <w:gridCol w:w="1358"/>
        <w:gridCol w:w="13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бюджетная 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налоговые поспупления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2311"/>
        <w:gridCol w:w="1451"/>
        <w:gridCol w:w="1452"/>
        <w:gridCol w:w="1452"/>
        <w:gridCol w:w="1452"/>
        <w:gridCol w:w="14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бюджетная 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налоговые поспупления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161"/>
        <w:gridCol w:w="1357"/>
        <w:gridCol w:w="1357"/>
        <w:gridCol w:w="1357"/>
        <w:gridCol w:w="1358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бюджетная 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налоговые поспупления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