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8bda" w14:textId="dc48b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15 сентября 2015 года № 446-V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Курмангазинском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23 декабря 2015 года № 474-V. Зарегистрировано Департаментом юстиции Атырауской области 05 января 2016 года № 3418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Курмангазинского районного маслихата Атырауской области от 02.03.2016 № </w:t>
      </w:r>
      <w:r>
        <w:rPr>
          <w:rFonts w:ascii="Times New Roman"/>
          <w:b w:val="false"/>
          <w:i w:val="false"/>
          <w:color w:val="ff0000"/>
          <w:sz w:val="28"/>
        </w:rPr>
        <w:t>516-V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сентября 2015 года № 446-V "О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Курмангазинском районе" (зарегистрировано в реестре государственной регистрации нормативных правовых актов за № 3308, опубликовано 22 октября 2015 года в районной газете "Серпер")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"базовых", "базовые"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ХХХХІV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