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7d32" w14:textId="3bb7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государственных закупок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26 января 2015 года № 18. Зарегистрировано Департаментом юстиции Южно-Казахстанской области 6 февраля 2015 года № 3009.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государственных закупок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первого заместителя акима области Садыра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государственных закупок Южно-Казахстанской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государственных закупок Южно-Казахстанской области" является государственным органом Республики Казахстан, осуществляющим организацию и проведение государственных закупок, а также единых государственных закупок по бюджетным программам либо товарам, работам, услугам, определяемым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– в редакции постановления акимата Южно-Казахстанской области от 05.02.2016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государственных закупок Южно-Казахстанской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государственных закупок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государственных закупок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государственных закупок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государственных закупок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государственных закупок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государственных закупок Южно-Казахстанской области" и другими актами,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государственных закупок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почтовый индекс 160023, Республика Казахстан, Южно-Казахстанская область, город Шымкент, проспект Астана,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– в редакции постановления акимата Южно-Казахстанской области от 05.02.2016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государственных закупок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государственных закупок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государственного государственных закупок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"Управление государственных закупок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государственных закупок Южно-Казахстанской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государственных закупок Южно-Казахстанской области": организация и проведение государственных закупок, а также единых государственных закупок по бюджетным программам либо товарам, работам, услугам, определяемым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изменениями, внесенными постановлением акимата Южно-Казахстанской области от 05.02.2016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"Управление государственных закупок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организации и проведения государственных закупок, а также единых государственных закупок по бюджетным программам либо товарам, работам, услугам, определяемым акиматом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сфере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оптимального и эффективного расходования денег, используемых для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внесенными постановлением акимата Южно-Казахстанской области от 05.02.2016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"Управление государственных закупок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осуществляет организацию и проведение государственных закупок, а также единых государственных закупок по бюджетным программам либо товарам, работам, услугам, определяемым акиматом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рассматривает задания, представленные заказчиком на организацию и проведение государственных закупок, содержащие документы, установленные законодательством Республики Казахстан в области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утверждает конкурсную или аукционную документацию на основании представленного заказчиком задания;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вносит изменения и (или) дополнения в конкурсную или аукционную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и утверждает состав конкурсной либо аукционной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образует экспертную комиссию или определяет эксперта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размещает объявления о проведении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разъясняет положения конкурсной документации и аукционной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направляет заказчику предложения и замечания со стороны лиц, автоматически зарегистрированных на веб-портале государственных закупок, сведения о которых внесены в журнал регистрации лиц, получивших конкурсную или аукционную документацию к проекту договора о государственных закупках и (или) технической спецификации конкурсной или аукционной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определяет победителя государственных закупок способом конкурса и аукциона;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 случаях, предусмотренных законодательством, обеспечивает зачисление в доход соответствующего бюджета либо возвращает потенциальному поставщику внесенное им обеспечение заявки на участие в электронных государственных закупках способом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направляет приглашения потенциальным поставщикам, представившим на первом этапе технические предложения, принять участие во втором этапе государственных закупок способом конкурса с использованием двухэтапных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направляет потенциальному поставщику письменное приглашение принять участие в государственных закупках способом из одного источника;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направляет иски в суд о признании потенциальных поставщиков недобросовестными участниками государственных закупок в случаях, предусмотренных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рассматривает обращения физических и юридических лиц,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Южно-Казахстанской области от 05.02.2016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"Управление государственных закупок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 и акима области предложения по основным направлениям развития, решению вопросов в сфере государственных закупок на территории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1-1) выполнять процедуры организации и проведения государственных закупок в случаях определения заказчиком организатором государственных закупок государственного учреждения "Управление государственных закупок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государственным учреждением "Управление государственных закупок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заключать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с изменениями, внесенными постановлением акимата Южно-Казахстанской области от 05.02.2016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государственных закупок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государственных закупок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государственных закупок Южно-Казахстанской области" назначается на должность и освобождается от должности акимом Южно-Казахстанской области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государственных закупок Южно-Казахстанской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государственных закупок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деятельностью государственного учреждения "Управление государственных закупок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выполнение возложенных на государственное учреждение "Управление государственных закупок Южно-Казахстанской области" задач и функций, поручений акима области и курирующего заместителя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своих заместителей, руководителей структурных подразделений и других работников государственного учреждения "Управление государственных закупок Южно-Казахстанской области"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соответствии с действующим законодательством назначает и освобождает от должностей работников государственного учреждения "Управление государственных закупок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государственного учреждения "Управление государственных закупок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интересы государственного учреждения "Управление государственных закупок Южно-Казахстанской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принимает меры поощрения и налагает дисциплинарные взыскания на сотрудников государственного учреждения "Управление государственных закупок Южно-Казахстанской области"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принимает меры по усилению противодействия явлениям коррупции и несет персональную ответственность за нарушение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государственных закупок Южно-Казахстанской области"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государственных закупок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государственных закупок Южно-Казахстанской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государственных закупок Южно-Казахстанской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государственных закупок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государственных закупок Южно-Казахстанской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