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e9fc8" w14:textId="5ae9f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субсидий на развитие племенного животноводства, повышение продуктивности и качества продукции животноводства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13 февраля 2015 года № 33. Зарегистрировано Департаментом юстиции Южно-Казахстанской области 18 февраля 2015 года № 3030. Утратило силу постановлением акимата Южно-Казахстанской области от 5 апреля 2016 года № 101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Южно-Казахстанской области от 05.04.2016 № 101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развития племенного животноводства, повышения продуктивности и качества продукции животноводства, утвержденных приказом Министра сельского хозяйства Республики Казахстан от 19 ноября 2014 года № 3-1/600,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объемы субсидий: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на развитие племенного животноводства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на повышение продуктивности и качества продукции животноводства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сельского хозяйства Южно-Казахстанской области"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постановления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области Туякбаева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3"/>
        <w:gridCol w:w="4177"/>
      </w:tblGrid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Министр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_______________ Мамытбеков А.С.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"16" 02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Оспанов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Жилкишиев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Айтаханов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Каныбеков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Садыр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Туякбаев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Абдуллаев А.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Исаева Р.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2015 года № 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на развитие племенного животноводства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постановления акимата Южно-Казахстанской области от 30.10.2015 </w:t>
      </w:r>
      <w:r>
        <w:rPr>
          <w:rFonts w:ascii="Times New Roman"/>
          <w:b w:val="false"/>
          <w:i w:val="false"/>
          <w:color w:val="ff0000"/>
          <w:sz w:val="28"/>
        </w:rPr>
        <w:t>№ 345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0"/>
        <w:gridCol w:w="6020"/>
        <w:gridCol w:w="527"/>
        <w:gridCol w:w="4053"/>
      </w:tblGrid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направления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искусственного осеменения маточного поголовья крупного рогатого скота в крестьянских (фермерских), личных подсобных хозяйствах и производственных кооперативах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Ведение селекционной и племенной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крупного рогатого скота,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35 211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крупного рогатого скота, охваченного породным преобразованием за счет средств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маточное поголовье племенного крупного рогатого скота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племенных быков-производителей мясных пород в общественных стадах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племенного и селекционного крупного рогатого скота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Ведение селекционной и племенной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маточное поголовье племенного крупного рогатого скота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суточного молодняка мясного направления родительской/прародительской формы у отечественных и зарубежных племенных репродукторов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племенного инкубационного яйца яичного направления родительской/прародительской формы у отечественных и зарубежных племенных репродукторов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68 704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 (козоводство)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искусственного осеменения маточного поголовья овец в крестьянских (фермерских), личных подсобных хозяйствах и производственных кооперативах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овец,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149 900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баранчиков и ярок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лошадей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Верблюдоводство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верблюдов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Пчеловодство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с пчелосемьями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пчелосемей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2015 года № 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на повышение продуктивности и качества продукции животноводства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2 - в редакции постановления акимата Южно-Казахстанской области от 30.10.2015 </w:t>
      </w:r>
      <w:r>
        <w:rPr>
          <w:rFonts w:ascii="Times New Roman"/>
          <w:b w:val="false"/>
          <w:i w:val="false"/>
          <w:color w:val="ff0000"/>
          <w:sz w:val="28"/>
        </w:rPr>
        <w:t>№ 345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5"/>
        <w:gridCol w:w="5534"/>
        <w:gridCol w:w="793"/>
        <w:gridCol w:w="4208"/>
      </w:tblGrid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направления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бычков на откормочные площадки первого уровня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говядины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688,875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за счет средств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молока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мяса птицы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 с учетом повышения норматива субсидий до 50%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индейка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индейка с учетом повышения норматива субсидий до 100%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за счет средств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пищевого яйца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 с учетом повышения норматива субсидий до 50%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за счет средств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свинины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свинины с учетом повышения норматива субсидий до 50%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за счет средств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баранины (ягнятины)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произдоства тонкой шерсти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конины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кумыса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Верблюдоводство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верблюжатины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211,111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шубата (биошубат и улучшенный шубат)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