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ea3d" w14:textId="5e2e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11 декабря 2014 года № 34/258-V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19 марта 2015 года № 36/291-V. Зарегистрировано Департаментом юстиции Южно-Казахстанской области 20 марта 2015 года № 3084. Утратило силу в связи с истечением срока применения - (письмо областного маслихата Южно-Казахстанской области от 11 января 2016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11.01.2016 № 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«Об областном бюджете на 2015-2017 годы» (зарегистрировано в реестре государственной регистрации нормативных правовых актов за № 2919, опубликовано 22 декабря 2014 года в газете «Южный Казахстан»)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381 173 134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15 732 235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1 626 287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363 809 255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374 370 675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4 839 078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6 078 462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1 239 384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7 800 715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7 800 715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- 5 837 334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5 837 334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2015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районов Байдибек, Сайрамского и городов Шымкент,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Байдибек – 89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58,4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90,6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Кентау – 56,5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районов Байдибек, Сайрамского и городов Шымкент,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11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Сайрамского района – 41,6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9,4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43,5 процента.»;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четырнадцатым и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реконструкцию и строительство систем тепло-, водоснабжения и водоотведения.»;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«Затраты»,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отношения», в функциональной подгруппе 1 «Сельское хозяйство», по администратору бюджетной программы 255 «Управление сельского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154"/>
        <w:gridCol w:w="2004"/>
      </w:tblGrid>
      <w:tr>
        <w:trPr>
          <w:trHeight w:val="2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1 975 318</w:t>
            </w:r>
          </w:p>
        </w:tc>
      </w:tr>
      <w:tr>
        <w:trPr>
          <w:trHeight w:val="5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2 399 840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программой 053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113"/>
        <w:gridCol w:w="2045"/>
      </w:tblGrid>
      <w:tr>
        <w:trPr>
          <w:trHeight w:val="9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4 375 158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»;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«Затраты»,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отношения», в функциональной подгруппе 1 «Сельское хозяйство», по администратору бюджетной программы 255 «Управление сельского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9024"/>
        <w:gridCol w:w="2138"/>
      </w:tblGrid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2 137 174</w:t>
            </w:r>
          </w:p>
        </w:tc>
      </w:tr>
      <w:tr>
        <w:trPr>
          <w:trHeight w:val="5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программой 053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983"/>
        <w:gridCol w:w="2179"/>
      </w:tblGrid>
      <w:tr>
        <w:trPr>
          <w:trHeight w:val="9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4 746 774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Камбаров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Ержан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марта 2015 года № 36/291-V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52"/>
        <w:gridCol w:w="693"/>
        <w:gridCol w:w="772"/>
        <w:gridCol w:w="7206"/>
        <w:gridCol w:w="2326"/>
      </w:tblGrid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381 173 134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15 732 235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15 732 235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8 191 112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8 191 112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6 115 629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6 115 629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1 425 494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1 425 494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1 626 287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1 626 287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126 287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69 278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363 809 255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363 809 255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1 082 583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362 726 672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362 726 672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374 370 675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5 889 892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1 375 563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1 050 962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909 297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275 931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259 664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124 836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358 482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3 973 930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1 105 520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1 105 520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634 657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198 219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2 134 950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1 571 724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418 020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98 803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239 649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239 649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42 681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196 968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11 397 524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11 374 914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11 369 981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9 054 025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2 088 503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68 789 273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18 795 763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18 795 763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18 795 763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11 040 456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2 431 962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2 082 645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349 317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8 608 494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2 282 264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3 178 277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570 546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2 577 407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10 441 329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580 505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568 908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9 860 824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9 860 824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28 200 514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23 571 337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22 448 041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1 123 296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4 502 669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223 757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347 311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108 369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573 767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3 187 294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75 355 172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541 801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1 656 651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1 656 651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1 157 254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19 913 204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19 913 204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8 398 369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434 933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640 114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297 702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1 545 491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704 894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4 857 339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2 988 392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43 833 232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43 833 232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4 419 899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340 209</w:t>
            </w:r>
          </w:p>
        </w:tc>
      </w:tr>
      <w:tr>
        <w:trPr>
          <w:trHeight w:val="10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36 901 350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2 711 810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2 711 810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2 679 683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6 698 474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3 970 650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1 363 742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2 207 946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2 727 824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2 727 824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6 698 458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3 407 326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2 610 091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513 181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241 687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1 058 598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382 577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609 935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544 302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2 414 498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2 414 498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719 018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323 587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1 357 029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876 634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791 886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57 353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21 473 002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11 958 301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11 419 482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4 589 299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6 830 183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538 819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228 467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310 352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9 455 265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9 455 265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4 511 393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2 325 692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2 618 180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13 965 361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3 320 283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2 752 974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461 187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1 032 609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236 365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8 687 982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3 073 631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1 832 024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1 241 607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5 614 351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260 265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5 252 504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1 827 353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496 036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372 977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656 937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656 937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16 938 603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1 132 066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1 132 066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1 132 066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15 806 537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15 806 537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3 146 794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12 659 743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29 909 722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23 360 784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22 636 553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2 720 000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362 750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6 504 522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220 988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354 359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2 263 324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526 494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82 691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4 545 078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1 934 020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724 231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724 231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4 616 453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4 125 078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4 125 078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456 732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456 732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777 169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777 169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999 187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925 666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105 487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382 205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и по контролю за использованием и охраной земель области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земельных отношений и контроля за использованием и охраной земель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503 868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503 868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14 568 185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14 195 071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14 195 071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1 619 734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6 881 375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5 693 962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19 390 738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3 242 043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3 242 043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2 809 043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16 148 695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7 784 443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344 007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7 440 436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7 475 960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5 530 141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712 118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338 292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89 089 769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89 089 769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89 089 769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87 675 456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314 571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364 237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207 230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528 275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4 839 078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6 078 462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2 863 446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2 863 446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1 263 446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1 263 446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1 239 384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7 800 715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7 800 715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7 800 715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7 800 715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7 800 715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7 800 715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-5 837 334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