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1ca8" w14:textId="e091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27 апреля 2012 года № 137 "Об установлении карантинной зоны на территориях городов Арыс, Туркестан и Сарыагашского, Отырарского, Шардаринского, Махтааральского районов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22 апреля 2015 года № 119. Зарегистрировано Департаментом юстиции Южно-Казахстанской области 14 мая 2015 года № 3179. Утратило силу постановлением акимата Южно-Казахстанской области от 10 июля 2017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10.07.2017 № 182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 и на основании представления Южно-Казахстанской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30 декабря 2014 года № 03-03/1547,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27 апреля 2012 года № 137 "Об установлении карантинной зоны на территориях городов Арыс, Туркестан и Сарыагашского, Отырарского, Шардаринского, Махтааральского районов Южно-Казахстанской области" (зарегистрировано в Реестре государственной регистрации нормативных правовых актов за № 2075, опубликовано 31 мая 2012 года в газете "Южный Казахстан")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следующего содержания "Об установлении карантинной зоны на территориях городов Арыс, Туркестан и Сарыагашского, Отырарского, Шардаринского, Махтааральского, Сайрамского, Ордабасинского, Байдибекского районов Южно-Казахстанской области";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слова "Махтааральского" дополнить словами "Сайрамского, Ордабасинского, Байдибекского";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области Туякбаева С.К.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2015 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на сельскохозяйственных угодьях городов Арыс, Туркестан и Сарыагашского, Отырарского, Шардаринского, Махтааральского, Сайрамского, Ордабасинского районов, района Байдибек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2321"/>
        <w:gridCol w:w="1816"/>
        <w:gridCol w:w="6347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 и районов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карантиного объекта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Обьем, гектар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 плодовых деревьев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