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0141" w14:textId="7b30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22 апреля 2015 года № 114. Зарегистрировано Департаментом юстиции Южно-Казахстанской области 3 июня 2015 года № 3196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с изменением, внесенным постановлением акимата Туркестанской области от 16.03.2021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распоряжением Премьер-Министра Республики Казахстан от 12 декабря 2014 года № 143-р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Туркестанской области от 16.03.2021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Оспанова Б.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Жылкышиев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апреля 2015г. № 114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Туркестанской области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постановлениями акимата Туркестанской области от 16.03.2021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15.05.2023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Нормы потребления коммунальных услуг по газоснабжению для потребителей, не имеющих приборов учета в Туркестанской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 природного газа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Еденица измерения (м3)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 норма потребления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пищи (при наличии газовой плиты и централизованного горячего водоснабжения)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централизованного горячего водоснабжения (при отсутствии газового водонагревателя)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централизованного горячего водоснабжения (при наличии газового водонагревателя)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жилые дома (в осенне-зимнем периоде)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 норма на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отопительном сезоне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Нормы потребления коммунальных услуг по электроснабжению для потребителей, не имеющих приборов учета в Туркестанской 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Еденица измерения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комнатная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комнатная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комнатная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комнатная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комнатная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комнатная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Нормы потребления коммунальных услуг по водоснабжению, водоотведению для потребителей, не имеющих приборов учета в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холодной воды и стоков на хозяйственно-питьевые нужды населений, не имеющих приборов учета</w:t>
            </w:r>
          </w:p>
          <w:bookmarkEnd w:id="27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литр/ сутки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но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 и канализацией (без ванны)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канализацией и с газовым нагревателями (без ванны)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канализацией и ванной, с водонагревателями на твердом топливе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канализацией и ванной, с газовыми водонагревателями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канализацией, ваннами, с быстродействующими газовыми нагревателями и многоточечным водоразборам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  <w:bookmarkEnd w:id="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более тремя жилыми комнатами с увеличенной жилой площадью, с повышенной степенью благоустройства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  <w:bookmarkEnd w:id="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горячим водоснабжением, канализацией, ванной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но без канализаций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канализацией, без душа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общими душевыми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общими душевыми, столовыми и прачечными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канализацией и душевыми с газонагревателями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на летний период (5 месяцев) в частном доме 6м 3х8 раз (замена воды)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м3/5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Подпитка в сутки 12%=0,72м3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м3/5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за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м3/5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Мойка автомашин (легковые) 8 раз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Мотоциклов 8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мотоцикл м3/месяц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холодной воды и стоков для юридических лиц и других формирований, не имеющих приборов учета</w:t>
            </w:r>
          </w:p>
          <w:bookmarkEnd w:id="48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Нормы, литр/ сутки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но без канализацией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канализацией, но без душевых и ванн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пансионаты, мотели с общими, ваннами и душевыми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 с душами во всех отдельных номерах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 с ваннами во всех отдельных номерах: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25% от общего числа номеров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bookmarkEnd w:id="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75% от общего числа номеров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  <w:bookmarkEnd w:id="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100% от общего числа номеров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 общего типа и дома отдыха: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общими ваннами и душевыми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койка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общими ваннами и душевыми, с грязелечебницами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койка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Санатории и дома отдыха с ваннами при всех жилых комнатах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койка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и амбулатории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больной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и амбулатории с водогрязелечением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кафедра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 механизированные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 сухого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здания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 в стуки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кран умывальника в кабинете врача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зал и подсобное помещение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работающий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приготовления лекарств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кран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6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Мойка посуды в лаборатории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кран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заведения и общеобразовательные школы с водопроводом, без канализаций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учащийся, 1 преподаватель в смену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6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заведения и общеобразовательные школы с водопроводом и канализацией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учащийся, 1 преподаватель в смену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7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7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сады-ясли: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водопроводом, без канализации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ребенок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водопровода, канализации и душа с дневным пребыванием детей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ребенок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7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сады-ясли с круглосуточным пребыванием детей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ребенок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Пионерские лагеры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ребенок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общественного питания: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пиши, потребляемой в предприятии и мытье продуктов полуфабриката и посуды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блюдо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Продаваемой на дом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блюдо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водопровода,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  <w:bookmarkEnd w:id="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водопровода и канализации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Парихмахерские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 в смену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зрителей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  <w:bookmarkEnd w:id="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артистов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 и спортзалы: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зрителей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  <w:bookmarkEnd w:id="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спортсменов (с учетом приема душа)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спортсмен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Плавательные бассейны: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 басссейна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1 % объема бассейна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  <w:bookmarkEnd w:id="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зрителей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  <w:bookmarkEnd w:id="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спортсменов (с учетом приема душа)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спортсмен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Бани: Мытье в мыльной с тазами на скамьях без душа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  <w:bookmarkEnd w:id="9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Мытье в мыльной с тазами на скамьях с обмыванием в душе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  <w:bookmarkEnd w:id="9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Мытье в мыльной с тазами на скамьях с приемом оздоровительных процедур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  <w:bookmarkEnd w:id="9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кабина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</w:t>
            </w:r>
          </w:p>
          <w:bookmarkEnd w:id="9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Ванная кабина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</w:t>
            </w:r>
          </w:p>
          <w:bookmarkEnd w:id="9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пола, мыльных душевых и парильных помещений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</w:t>
            </w:r>
          </w:p>
          <w:bookmarkEnd w:id="9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 у оператора-моториста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</w:t>
            </w:r>
          </w:p>
          <w:bookmarkEnd w:id="9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</w:t>
            </w:r>
          </w:p>
          <w:bookmarkEnd w:id="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Индивидуальная, с канализацией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Обслуживающий персонал общественных зданий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 в смену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Душевые в промышленных предприятиях, домах культуры, клубах и театрах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душевая сетка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точки у технологического оборудования или мойки в столовых, кафе, чайных, кондитерских магазинах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Краны умывальников общего пользования в предприятиях общественного питания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на поливку: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спортивного ядра, дорожек, площадок для игр и других спортивных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за 1 полив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  <w:bookmarkEnd w:id="1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травяного покрова футбольного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за 1 полив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  <w:bookmarkEnd w:id="1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поверхности катка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за 1 полив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усовершенствованных покрытий, тротуаров, площадей заводских проездов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за 1 полив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Механизированный полив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за 1 полив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Полив посадок в грунтовых зимних теплицах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в стеллажах зимних и грунтовых весенних теплицах, парниках всех типов утепленного грунта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скот, лошади, верблюды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количество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количество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Свиньи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количество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Свиноматки и поросятами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количество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Ауры, индейки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количество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Гуон, 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количество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количество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Гаражи, автомобили легковые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грузовые, автобусы, троллейбусы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мото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легковые, принадлежащие гражданам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легковые, при наличии в гараже мойки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Мотоциклы, принадлежащие гражданам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мото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на процедуру или прибор:общественные туалеты на ж.д.вокзалах, автовокзалах, аэровокзалах, парках, на площадях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клозет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Промывка писсуаров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писс./час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Полив посадки на приусадебных участков овощних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м2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кран умывальника общественного пользования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кран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кран умывальника в аптеках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кран в смену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кран умывальника в парикмахерской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кран в смену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ветеринарной лечебнице на 1 крупное животное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голь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ветеринарной лечебнице на 1 мелкое животное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голь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Нормы, установленные опытным путем:</w:t>
            </w:r>
          </w:p>
          <w:bookmarkEnd w:id="130"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Фотографий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кран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Поливка траншей для уплотнения грунта: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укладке канализационных труб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транш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укладке водопроводных труб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транш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укладке газопроводов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транш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усовершенствованных мостовых при строительстве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мостовой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орощение за поливной период: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огородов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м2 (1 га)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фруктовых садов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м2 (га)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уличных посадок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м2 (1 га)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центральное отопление жилых и общественных зданий: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подпитку отопительной системы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м2 жилой площади или половина площади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пополнение системы отопления перед пуском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м2 жилой площадь или пол. пл. в сутки за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Нормы потребления коммунальных услуг по теплоснабжению для потребителей, не имеющих приборов учета в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4 с изменениями, внесенными постановлениями акимата Туркестанской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15.05.2023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центра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тепловой энергии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Исключена постановлением акимата Туркестанской области от 03.08.2022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 по теплоснабжению для потребителей города Кентау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на отопление многоквартирных и индивидуальных жилых домов на 1 квадратный метр, в отопительный период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 по теплоснабжению и горячему водоснабжению для потребителей города Туркестан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 многоквартирных и индивидуальных жилых домов в период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1 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на одного человека в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 по теплоснабжению для потребителей города Арыс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на отопление многоквартирных и индивидуальных жилых домов на 1 квадратный метр, в отопительный период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 по теплоснабжению для потребителей поселка Таукент, Созакского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на отопление многоквартирных и индивидуальных жилых домов на 1 квадратный метр, в отопительный период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 по теплоснабжению для потребителей поселка Кыземшек, Созакского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 отопление многоквартирных и индивидуальных жилых домов на 1 квадратный метр, в отопительный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 по теплоснабжению для потребителей города Ленгер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на отопление многоквартирных и индивидуальных жилых домов на 1 квадратный метр, в отопительный период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