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e83b" w14:textId="10de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12 июня 2015 года № 168. Зарегистрировано Департаментом юстиции Южно-Казахстанской области 1 июля 2015 года № 3227. Утратило силу постановлением акимата Южно-Казахстанской области от 13 ноября 2015 года №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13.11.2015 № 352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нормы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1 тонну (литр, килограмм) удобрений, реализованных отечественными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июля 2014 года № 253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 (зарегистрировано в Реестре государственной регистрации нормативных правовых актов за № 2763, опубликовано 21 августа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"_____" _____________2015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Оспанов Б.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Жилкишиев Б.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Айтаханов Е.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Каныбеков С. Исаева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12 июня 2015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3"/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тонну (литр, килограмм) удобрений, реализованных отечественными производителями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698"/>
        <w:gridCol w:w="330"/>
        <w:gridCol w:w="711"/>
        <w:gridCol w:w="185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-46%: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N - 2-4 %,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"Микроудобрение "МЭРС"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O-42,2%; КCL-65%)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сернокислый (К2О5-53%)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фосфоритная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NPK) (N-16%: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 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Calcinit, нитрат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YeIIow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168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тонну (литр, килограмм) удобрений, приобретенных у поставщика удобрений и (или) у иностранных производителей удобрений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9677"/>
        <w:gridCol w:w="249"/>
        <w:gridCol w:w="537"/>
        <w:gridCol w:w="1302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(N-15:P15:R15)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(N-16:P16:R16)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Аммиачная селитра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(Krista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(сульфат магния)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(нитрат магния)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PIus (нитрат калия)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D12, Хелат железа DTPA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 40, Хелат железа ЕDDHA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 15, Хелат меди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 13, Хелат марганца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 15, Хелат цинка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Tenso Coctail, смесь микроэлементов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APN, смесь микроэлементов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ABC, смесь микроэлементов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(MgO 8,3, SOЗ 28,75, B 8, Mn 7, Mo 0,4)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Нутривант Плюс Картофель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Монокалий 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19-19-19+2MgO+Me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Новалон 13-40-13+Me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3-7-37+2MgO+Me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