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82e5" w14:textId="4a58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объема субсидий по районам и городам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12 июня 2015 года № 170. Зарегистрировано Департаментом юстиции Южно-Казахстанской области 01 июля 2015 года № 3228. Утратило силу постановлением акимата Южно-Казахстанской области от 18 ноября 2015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18.11.2015 № 354.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"Об утверждении Правил субсидирования стоимости удобрений (за исключением органических)",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 районам и городам объем субсидий на удешевление стоимости удобрений (за исключением органических)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постановления акимата Южно-Казахстанской области от 25 июля 2014 года № </w:t>
      </w:r>
      <w:r>
        <w:rPr>
          <w:rFonts w:ascii="Times New Roman"/>
          <w:b w:val="false"/>
          <w:i w:val="false"/>
          <w:color w:val="000000"/>
          <w:sz w:val="28"/>
        </w:rPr>
        <w:t>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объема субсидий по районам и городам" (зарегистрировано в Реестре государственной регистрации нормативных правовых актов за № 2764, опубликовано 21 августа 2014 года в газете "Южный Казахстан") и от 10 декабря 2014 года № </w:t>
      </w:r>
      <w:r>
        <w:rPr>
          <w:rFonts w:ascii="Times New Roman"/>
          <w:b w:val="false"/>
          <w:i w:val="false"/>
          <w:color w:val="000000"/>
          <w:sz w:val="28"/>
        </w:rPr>
        <w:t>392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Южно-Казахстанской области от 25 июля 2014 года № 254 "Об определении объема субсидий по районам и городам" (зарегистрировано в Реестре государственной регистрации нормативных правовых актов за № 2923, опубликовано 25 декабря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170</w:t>
            </w:r>
          </w:p>
          <w:bookmarkEnd w:id="3"/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субсидий на субсидирование удешевлению стоимости удобрений (за исключением органических) в Южно-Казахстанской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516"/>
        <w:gridCol w:w="3485"/>
        <w:gridCol w:w="5459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удобрений, тысяч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