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b914" w14:textId="125b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предельных цен реализации подлежащих субсидированию элитных саженцев плодово-ягодных культур и винограда, и объемов субсидий по городам, районам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 июля 2015 года № 194. Зарегистрировано Департаментом юстиции Южно-Казахстанской области 17 июля 2015 года № 3247.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от 8 февраля 2003 года "О семеноводстве"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"Об утверждении Правил субсидирования развития семеноводства", зарегистрированного в Реестре государственной регистрации нормативных правовых актов за № 10190,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предельные цены реализации элитных саженцев плодово-ягодных культур и винограда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объемы субсидий по городам и районам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9 октября 2014 года № 325 "Об установлении квот и предельных цен реализации на подлежащие субсидированию элитные семена и саженцы" (зарегистрировано в Реестре государственной регистрации нормативных правовых актов за № 2838, опубликовано 28 октября 2014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реализации элитных саженцев плодво-ягодных культур и винограда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1732"/>
        <w:gridCol w:w="8762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Предельные цены реализации одной штуки элитных саженцев плодово-ягодных культур и винограда,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плодовых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городам и районам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тонна/штук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373"/>
        <w:gridCol w:w="960"/>
        <w:gridCol w:w="765"/>
        <w:gridCol w:w="765"/>
        <w:gridCol w:w="961"/>
        <w:gridCol w:w="765"/>
        <w:gridCol w:w="1353"/>
        <w:gridCol w:w="765"/>
        <w:gridCol w:w="961"/>
        <w:gridCol w:w="1453"/>
        <w:gridCol w:w="1453"/>
        <w:gridCol w:w="1256"/>
      </w:tblGrid>
      <w:tr>
        <w:trPr>
          <w:trHeight w:val="30" w:hRule="atLeast"/>
        </w:trPr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 тыс,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