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a3b8" w14:textId="b4aa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в 2015 году семян первой репродукции и гибридов первого поколения по зонам и в разрезе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3 июля 2015 года № 207. Зарегистрировано Департаментом юстиции Южно-Казахстанской области 17 июля 2015 года № 3248. Утратило силу постановлением акимата Южно-Казахстанской области от 1 апреля 2016 года №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01.04.2016 № 92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семеноводства", зарегистрированного в Реестре государственной регистрации нормативных правовых актов за № 10190,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минимальные нормы приобретения (использования) в 2015 году семян первой репродукции и гибридов первого поколения по зонам и в разрезе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___________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Оспанов Б.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Жилкишиев Б.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Каныбеков С.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Айтаханов Е. 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5"/>
        <w:gridCol w:w="11085"/>
      </w:tblGrid>
      <w:tr>
        <w:trPr>
          <w:trHeight w:val="30" w:hRule="atLeast"/>
        </w:trPr>
        <w:tc>
          <w:tcPr>
            <w:tcW w:w="1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в 2015 году семян первой репродукции и гибридов первого поколения по зонам и в разрезе культур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085"/>
        <w:gridCol w:w="2383"/>
        <w:gridCol w:w="2383"/>
        <w:gridCol w:w="2383"/>
        <w:gridCol w:w="3356"/>
      </w:tblGrid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нормы приобретения (использования) семян первой репродукции и гибридов первого поколения на 1 гектар, килограмм*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Примечание: 1 (первая) зона – зона, необеспеченная влагой;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(вторая) зона – зона, полуобеспеченная влагой;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(третья) зона – зона, обеспеченная влагой;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(четвертая) зона – зона орошаемого земледелия.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первую зону входят Ордабасинский, Отырарский, Созакский, Махтаральский, Шардаринский, Сарыагашский районы и города Арыс, Туркестан,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 вторую зону входят район Байдибек и город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третью зону входят Толебийский, Сайрамский, Тулькубасский, Казыгуртский районы.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четвертую зону входят все районы 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