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6ad6" w14:textId="b246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объема субсидий на субсидирование стоимости услуг по подаче воды сельскохозяйственным товаропроизводителям по районам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Южно-Казахстанской области от 16 июля 2015 года № 36. Зарегистрировано Департаментом юстиции Южно-Казахстанской области 29 июля 2015 года № 3292. Утратило силу решением акима Южно-Казахстанской области от 2 июня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Южно-Казахстанской области от 02.06.2016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8 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услуг по подаче воды сельскохозяйственным товаропроизводителям,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2006 года № 237, аким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объем субсидий на субсидирование стоимости услуг по подаче воды сельскохозяйственным товаропроизводителям по районам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Южно-Казахстанской области от 11 марта 2014 года № 3 "Об определении объема субсидий на субсидирование стоимости услуг по подаче воды сельскохозяйственным товаропроизводителям по районам" (зарегистрировано в Реестре государственной регистрации нормативных правовых актов за № 2601, опубликовано 19 апреля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решения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решения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Джексембаева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Тастанов П.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субсидирование стоимости услуг по подаче воды сельскохозяйственным товаропроизводителям по районам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368"/>
        <w:gridCol w:w="5323"/>
        <w:gridCol w:w="4602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лимит, тысячи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