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3cfe" w14:textId="2443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июля 2015 года № 200. Зарегистрировано Департаментом юстиции Южно-Казахстанской области 31 июля 2015 года № 3298.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звания "Лучший педагог"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Айтаханова Е.К.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 № 200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 звания "Лучший педагог"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Южно-Казахстанской области от 19.06.2018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присуждение звания "Лучший педагог" (далее – государственная услуга) оказывается районными и городскими отделами образования (далее - Отдел), а также государственным учреждением "Управление образования Южно-Казахстанской области" (далее – Управление).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отделом и управлением.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расписки о приеме документов для участия в конкурсе на присуждение звания "Лучший педагог"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для участия в конкурсе на присуждение звания "Лучший педагог",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проводится Отделом в апреле ежегодно. Документы принимаются до 1 апреля.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Отдела в течение 15 минут принимает и регистрирует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руководителю Отдела для дальнейшего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поступившие документы и направляет на рассмотрение конкурсной комиссии Отдела (далее - конкурсная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 проводит заседание для оценивания участников конкурса, по итогам которого составляет протокол. На основании протокола составляется письмо-представление и направляется руководителю отдела для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подписывает протокол и письмо-представление, направляет ответственному специалисту канцелярии Отдела для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Отдела регистрирует письмо-представление и направляет в канцелярию Управления. Второй этап проводится Управлением в мае ежегодно. Документы принимаются до 30 апреля;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Управления принимает и регистрирует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(пятнадцати) минут и направляет руководителю Управления для дальнейшего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управления рассматривает поступившие документы и направляет на рассмотрение в областную конкурсную комиссию Управления (далее – комиссия 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комиссия Управления, в составе не менее 5 (пяти) человек, определяет победителей конкурса ежегодно в мае, составляет протокол; на основании протокола составляет письмо-представление и направляет руководителю Управления для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Управления подписывает протокол и письмо-представление, направляет сотруднику канцелярии Управления для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Управления регистрирует письмо-представление и направляет пакет документов для участия в третьем этапе (республиканском) до 30 августа в канцелярию Министерства образования и науки Республики Казахстан.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Управления.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педагог""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3"/>
        <w:gridCol w:w="1061"/>
        <w:gridCol w:w="2866"/>
        <w:gridCol w:w="1539"/>
        <w:gridCol w:w="3491"/>
      </w:tblGrid>
      <w:tr>
        <w:trPr>
          <w:trHeight w:val="3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отдела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комиссия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отдела</w:t>
            </w:r>
          </w:p>
        </w:tc>
      </w:tr>
      <w:tr>
        <w:trPr>
          <w:trHeight w:val="3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(пятнадцати) минут принимает и регистрирует документы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направляет руководителю отдела для дальнейшего рассмотрения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 и направляет на рассмотрение конкурсной комиссии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заседание для оценивания участников конкурса, по итогам которого составляет протокол. На основании протокола составляется письмо-представление и направляется руководителю Отдела для подписания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протокол и письмо-представление, направляет ответственному специалисту канцелярии Отдела для регистрации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письмо-представление и направляет в канцелярию Управления</w:t>
            </w:r>
          </w:p>
        </w:tc>
      </w:tr>
      <w:tr>
        <w:trPr>
          <w:trHeight w:val="3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Управления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Управления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Управления</w:t>
            </w:r>
          </w:p>
        </w:tc>
      </w:tr>
      <w:tr>
        <w:trPr>
          <w:trHeight w:val="3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и регистрирует пакет документов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в течение 15 (пятнадцати) минут и направляет руководителю Управления для дальнейшего рассмотрения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 и направляет на комиссию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победителей конкурса ежегодно в мае, составляет протокол; на основании протокола составляет письмо-представление и направляет руководителю управления для подписания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протокол и письмо-представление, направляет сотруднику канцелярии Управления для регистрации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письмо-представление и направляет пакет документов для участия в третьем этапе (республиканском) до 30 августа в канцелярию Министерства образования и науки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 № 200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Южно-Казахстанской области от 19.06.2018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замещение руководителей государственных учреждений среднего образования" (далее – государственная услуга) оказывается исполнительными органами области, районов и городов областного значения Южно-Казахстанской области, осуществляющими функции в сфере образования (далее – услугодатель).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для участия в конкурсе на замещение руководителей государственных учреждений среднего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в произвольной форме.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и регистрирует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20 минут и направляет руководителю услугодателя для дальнейшего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тот же рабочий день рассматривает поступившие документы и направляет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конкурсная комиссия проводит заседание на предмет соответствия квалификационным требованиям и путем голосования принимает решение об утверждении списка кандидатов, соответствующих квалификационным требованиям,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уведомление с копией протокола заседания конкурсной комиссии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 в тот же день направляет уведомление услугополучателю.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 или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или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Услугополучатель подает заявление в Государственную корпорацию: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и регистрирует документы в течение 20 минут и направляет руководителю услугодателя для дальнейшего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тот же рабочий день рассматривает поступившие документы и направляет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конкурсная комиссия проводит заседание на предмет соответствия квалификационным требованиям и путем голосования принимает решение об утверждении списка кандидатов, соответствующих квалификационным требованиям,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уведомление с копией протокола заседания конкурсной комиссии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 тот же день направляет уведомление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выдает услугополучателю результат государственной услуги.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9"/>
        <w:gridCol w:w="2638"/>
        <w:gridCol w:w="1442"/>
        <w:gridCol w:w="4111"/>
      </w:tblGrid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отдела или управления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комиссия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Принимает и регистрирует документы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в течение 20 минут и направляет руководителю услугодателя для дальнейшего 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уведомление услугополучателю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тот же рабочий день рассматривает поступившие документы и направляет на рассмотрение конкурсной комиссии 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Конкурсная комиссия проводит заседание на предмет соответствия квалификационным требованиям и путем голосования принимает решение об утверждении списка кандидатов, соответствующих квалификационным требованиям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уведомление с копией протокола заседания конкурсной комиссии в канцелярию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