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3772" w14:textId="6493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нормы субсидий на частичное возмещение стоимости затрат на закладку и выращивание многолетних насаждений плодово-ягодных культур и винограда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21 июля 2015 года № 224. Зарегистрировано Департаментом юстиции Южно-Казахстанской области 6 августа 2015 года № 3307. Утратило силу постановлением акимата Южно-Казахстанской области от 23 октября 2017 года № 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23.10.2017 № 294 (вводится в действие со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4-1/168 "Об утверждении Правил субсидирования стоимости затрат на закладку и выращивание (в том числе восстановление) многолетних насаждений плодово-ягодных культур и винограда",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на частичное возмещение стоимости затрат на закладку и выращивание многолетних насаждений плодово-ягодных культур и винограда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настоящего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периодические печатные издания, распространяемые на территории Южно-Казахстанской области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3..Признать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16 сентября 2014 года № 295 "Об установлении нормы бюджетных субсидий на частичное возмещение стоимости затрат на закладку и выращивание многолетних насаждений плодово-ягодных культур и винограда" (зарегистрировано в Реестре государственной регистрации нормативных правовых актов за № 2806, опубликовано 26 сентября 2014 года в газете "Южный Казахстан").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Туякбаева С.К.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Мамытбеков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Оспанов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Нормы бюджетных субсидий на частичное возмещение стоимости затрат на закладку и выращивание многолетних насаждений плодово-ягодных культур и винограда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033"/>
        <w:gridCol w:w="777"/>
        <w:gridCol w:w="760"/>
        <w:gridCol w:w="1042"/>
        <w:gridCol w:w="908"/>
        <w:gridCol w:w="900"/>
        <w:gridCol w:w="898"/>
        <w:gridCol w:w="2"/>
        <w:gridCol w:w="898"/>
        <w:gridCol w:w="775"/>
        <w:gridCol w:w="775"/>
        <w:gridCol w:w="775"/>
        <w:gridCol w:w="775"/>
        <w:gridCol w:w="699"/>
        <w:gridCol w:w="775"/>
      </w:tblGrid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культур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посадки, м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 саженцев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саженца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закладку и выращивание 1 вегетации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вегетация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вегетация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закладку и выращивание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на приобретение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 установкой шпаллер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 плодово-ягодных культур: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1 355 731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542 293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4х1,5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1 858 020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743 208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985 928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1 361 171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544 468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1 421 374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568 550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1 361 171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544 468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1 421 374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568549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Вишня и черешня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1 361 171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544 468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1 421 374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568 549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6х3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1 326 769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1 596 583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638 633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5х2,5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1 643 133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657 253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6х4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1 289 295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515 718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1 614 342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645 736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1 683 043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673 217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5х2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1 734 388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693 755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1 837 388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734 955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5х2,5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1 662 288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664 915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1 744 688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697 875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4х2,5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1 782 798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713 119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1 899 562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759 824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2 358 362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943 344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4х2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1 919 185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767 674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951 194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2 047 935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819 174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2 506 735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1 002 694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4х1,25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3,5х0,8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3,5х1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 винограда (с установкой шпалер во второй год):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Виноградники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1 749 892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699 956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567 199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3х1,75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1 871 432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748 572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1 421 643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2,5х1,75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1 972 990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789 196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1 424 690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569 876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2,5х1,5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2 075 372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830 149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1 427 761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3х1,5, 2,25х2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782521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1 424 189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2,75х1,5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1 916 546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766 618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1 422 996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569 199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148 024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2,25х1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1 427 761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Яблони сорта "Апорт" (без учета затрат на систему капельного орошения):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посадки,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и выращивание (1 вегетация)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вегетация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вегетация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(30%)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(30%)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(30%)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(30%)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(30%)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(30%)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(30%)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8x6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1 832 000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549 600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383 000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117 750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