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3941" w14:textId="eb33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 субсидий на 1 литр (килограмм) гербицидов, приобретенных у поставщиков гербицидов и видов субсидируемых биоагентов (энтомофагов) и биопрепаратов и норм субсидий на 1 грамм (штук) биоагентов (энтомофагов) и биопрепаратов, приобретенных у поставщиков биоагентов (энтомофагов) и биопрепаратов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августа 2015 года № 235. Зарегистрировано Департаментом юстиции Южно-Казахстанской области 19 августа 2015 года № 3319. Утратило силу постановлением акимата Южно-Казахстанской области от 26 июля 2016 года №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26.07.2016 № 215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4-4/306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виды субсидируемых гербицидов и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виды субсидируемых биоагентов (энтомофагов) и биопрепаратов и нормы субсидий на 1 грамм (штук) биоагентов (энтомофагов) и биопрепаратов, приобретенных у поставщиков биоагентов (энтомофагов) и биопрепаратов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сентября 2014 года № 296 "Об установлении видов субсидируемых гербицидов и нормы субсидий на 1 литр (килограмм) гербицидов, приобретенных у поставщиков гербицидов и видов субсидируемых биоагентов (энтомофагов) и биопрепаратов и нормы субсидий на 1 грамм (штук) биоагентов (энтомофагов) и биопрепаратов, приобретенных у поставщиков биоагентов (энтомофагов) и биопрепаратов" (зарегистрировано в Реестре государственной регистрации нормативных правовых актов за № 2811, опубликовано 30 сентября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05.08.2015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Айтаханов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Туякбаев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Садыр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Исаева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литр (килограмм)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429"/>
        <w:gridCol w:w="200"/>
        <w:gridCol w:w="533"/>
        <w:gridCol w:w="533"/>
        <w:gridCol w:w="1301"/>
        <w:gridCol w:w="11"/>
        <w:gridCol w:w="1537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литр (килограмм) гербицидов, приобретенных у поставщиков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к-ты, 360 г/л + хлорсульфурон к-ты, 22, 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концентрат эмульсии (феноксапроп-п-этил, 140 г/л + фенклоразол-этил (антидот), 35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клохинтоцет-мексил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 Д кислоты в виде сложного 2-этилгексилового эфира + 3,7 г/л флорасулама)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 (феноксапроп-п-этил, 120 г/л + фенклоразол-этил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водный раствор (2,4-Д диметиламинная соль)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концентрат эмульсии (бромоксинил, 225 г/л + 2,4-Д, 225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 эмульсии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(феноксапрон-п-этил,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10% водный концентрат (имазетапир,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 60%, водно-диспергируемые гранулы (метсульфурон-метил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(феноксапрон-п-этил 140 г/л + клоквинтоцет-мексил,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эмульсия масляно-водная 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Хазна, 60% водно-диспергируемые гранулы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 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Супер, 480 водный раствор (диметиламин тұзы 2,4-Д, 357 г/л + дикамбалар,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 концентрат эмульсии (2,4 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080, концентрат эмульсии (клодинафоп-пропаргил, 80 г/л+антидот,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 концентрат эмульсии (феноксапроп-п-этил 70 г/л + клоквинтосет-мексил (антидот)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 пропаргил, 80 г/л + клоквинтоцент-мексил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Зингер, смачивающийся порошок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концентратты коллоидты ертінді (метрибузин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(этофумезат, 126 + фенмедифам, 63 + 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 масляная дисперсия (хизалофоп-п-этил, 50 г/л + имазамокс, 38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водно-диспергируемые гранулы (трибенурон-метил, 375 г/кг + тифенсульфурон-метил,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Монитор, водно-диспергируемые гранулы (метсульфурон-метил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водная эмульсия (феноксапроп-п-этил, 69 г/л + клоквинтоцет-мексил (антидот), 34, 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г/л + МЦПА к-ты,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Пауэер масляная дисперсия (форамсульфурон 31,5 г/л + иодсульфурон – метил – натрия, 1 г/л + тиенкарбазон – метил 10 г/л + ципросульфид (антидот)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 8% водорастворимый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(флуазифон-п-бутил,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 концентрат эмульсии (галоксифоп - Р - 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 водно-диспергируемые гранулы (хлорсульфурон, 333,75 г/кг + металсульфурон-метил, 333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 водно-диспергируемые гранулы (600 г/л никосульфурон, + 150 г/л тифенсульфурон-метил)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 концентрат эмульсии (2,4-Д кислота в виде 2- этилгексилового эфира 2,4-Д,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смачивающийся порошок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 + 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 водно-диспергируемые гранулы (метсульфурон-метил, 300 г/кг + 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 водно-диспергируемые гранулы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водный раствор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Гранстар,75%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концентрат эмульсии (феноксапроп-п-этил, 90 г/л + клодинафоп-пропаргил, 45 г/л + клохвинтоцет-мексил (антидот), 34, 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концентрат эмульсии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Ессенсекор, 70% водно-диспергируемые гранулы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 + 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 водно-диспергируемые гранулы (никосульфурон, 700 г/кг + тифенсульфурон-метил 125 г/кг) + пав агронекс плюс)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масляная дисперсия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биоагентов (энтомофагов) и биопрепаратов и нормы субсидий на 1 грамм (штук) биоагентов (энтомофагов) и биопрепаратов, приобретенных у поставщиков биоагентов (энтомофагов) и биопрепаратов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8"/>
        <w:gridCol w:w="525"/>
        <w:gridCol w:w="1405"/>
        <w:gridCol w:w="8734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грамм (штук) биоагентов (энтомофагов) и биопрепаратов, приобретенных у поставщиков биоагентов (энтомофагов) и биопрепаратов,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Златоглазка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