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69db" w14:textId="38f6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9 сентября 2015 года № 263. Зарегистрировано Департаментом юстиции Южно-Казахстанской области 22 сентября 2015 года № 3342.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местных спортивных федераций"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разрядов: "кандидат в мастера спорта Республики Казахстан",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статусов "специализированная" спортивным школам и "специализированное" отделениям спортивных школ"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жилища чемпионам и призерам Олимпийских, Паралимпийских и Сурдлимпийских игр"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Южно-Казахстанской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мая 2014 года № 109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за № 2695, опубликовано 19 июня 2014 года в газете "Южный Казахстан").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Айтаханова 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местных спортивных федераций"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Южно-Казахстанской области от 01.04.2016 года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местных спортивных федераций" (далее - государственная услуга) оказывается государственным учреждением "Управление физической культуры и спорта Южно-Казахстанской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государственной услуги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федерации,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"Об утверждении Правил аккредитации спортивных федераций" (далее – свидетельство об аккредитации),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"Аккредитация местных спортивных федераций",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Южно-Казахстанской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от юридического лица (далее – услугополучателя),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Южно-Казахстанской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представляет документы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в течении 20 минут проводит регистрацию полученных документов и представляет документы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тот же рабочий день определяет ответственного исполнителя и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формирует, готовит и предоставляет документы на рассмотрение комиссии, созданной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спортивных федераций,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рассмотрев представленые документы, комиссия принимает решение. Решение комиссии оформляется протоколом. Ответственный исполнитель на основании протокола комиссии готовит и предоставляет на подпись руководству услугодателя результат оказания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результат государственной услуги и в тот же рабочий день отправляет их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течении 15 минут регистрирует результат оказания государственной услуги и выдает услугополучателю либо уполномоченному лицу по доверенности.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 необходимости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"Удовлетворительно".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указано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федераций"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324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федераций"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1422"/>
        <w:gridCol w:w="1004"/>
        <w:gridCol w:w="4144"/>
        <w:gridCol w:w="1632"/>
        <w:gridCol w:w="2259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20 минут проводит регистрацию полученных документов и представляет документы руководству услугодателя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тот же рабочий день определяет ответственного исполнителя и напраляет документы ответственному исполнителю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Формирует, готовит и предоставляет документы на рассмотрение комиссии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Рассмотрев представленые документы, комиссия принимает решение. Решение комиссии оформляется протоколом. Ответственный исполнитель на основании протокола комиссии готовит и предоставляет на подпись руководству услугодателя результат оказания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результат государственной услуги и в тот же рабочий день отправляет их в канцелярию услугодателя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течении 15 минут регистрирует результат оказания государственной услуги и выдает услугополучателю либо уполномоченному лицу по доверенности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Южно-Казахстанской области от 01.04.2016 года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 (далее – государственная услуга) оказывается государственным учреждением "Управление физической культуры и спорта Южно-Казахстанской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бумажная.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государственной услуги является удостоверение о присвоении спортивного разряда, удостоверение о присвоении квалификационной категории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№ 300 "Об утверждении Правил присвоения спортивных званий, разрядов и квалификационных категорий" или копия приказа о присвоении спортивного разряда, квалификационной категории,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Республика Казахстан от 17 апреля 2015 года № 139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Южно-Казахстанской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его представителя по доверенности) необходимых документов для получения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Южно-Казахстанской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(дейтсвия),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15 минут передает полученные документы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тот же рабочий день определяет ответственного исполнителя и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формирует, готовит и представляет документы на рассмотрение комиссии по присвоению спортивных званий, разрядов и квалификационных категорий, созданной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спортивных званий, разрядов и квалификационных категорий,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№ 300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рассмотрев представленые документы, комиссия принимает решение. Решение комиссии оформляется протоколом. Ответственный исполнитель на основании протокола комиссии готовит и предоставляет на подпись руководству услугодателя результат оказания государственной услуги в сроки,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в тот же рабочий день подписывает результат оказания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направляет результат оказания государственной услуги в Государственную корпорацию за день до окончания срока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выдает услугополучателю результат оказания государственной услуги.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23"/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сдает пакет документов согласно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корпорации,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принимает документы, в установленным порядке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готовит результат оказания государственной услуги и отправляет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разрядов: кандидат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мастера спорта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 1 разряда и квалификационных категорий: тренер высшего уровня 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тренер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методист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среднего уровня 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судья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1400"/>
        <w:gridCol w:w="1025"/>
        <w:gridCol w:w="1402"/>
        <w:gridCol w:w="2910"/>
        <w:gridCol w:w="1100"/>
        <w:gridCol w:w="1252"/>
      </w:tblGrid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 и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 течение 15 минут передает полученные документы руководству услугодателя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определяет ответственного исполнителя и направляет документы ответственному исполнителю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Формирует, готовит и представляет документы на рассмотрение комиссии по присвоению спортивных званий, разрядов и квалификационных категорий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Рассмотрев представленые документы, комиссия принимает решение. Решение комиссии оформляется протоколом. Ответственный исполнитель на основании протокола комиссии готовит и предоставляет на подпись руководству услугодателя результат государственной услуги в сроки,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 и направляет в канцелярию услугодателя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результат оказания государственной услуги в Государственную корпорацию за день до окончания срока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результат оказания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разрядов: спортсмен 2 разряда, спортсмен</w:t>
      </w:r>
      <w:r>
        <w:br/>
      </w:r>
      <w:r>
        <w:rPr>
          <w:rFonts w:ascii="Times New Roman"/>
          <w:b/>
          <w:i w:val="false"/>
          <w:color w:val="000000"/>
        </w:rPr>
        <w:t>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Южно-Казахстанской области от 01.04.2016 года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 (далее – государственная услуга) оказывается отделами физической культуры и спорта районов, городов областного значения Южно-Казахстанской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государственной услуги является удостоверение о присвоении спортивного разряда, удостоверение о присвоении квалификационной категории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№ 300 "Об утверждении Правил присвоения спортивных званий, разрядов и квалификационных категорий" или копия приказа о присвоении спортивного разряда, квалификационной категории,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Южно-Казахстанской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его представителем по доверенности) необходимых документов для получения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Южно-Казахстанской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(дейтсвия),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15 минут передает полученные документы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тот же рабочий день определяет ответственного исполнителя и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формирует, готовит и представляет документы на рассмотрение комиссии по присвоению спортивных званий, разрядов и квалификационных категорий, созданной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спортивных званий, разрядов и квалификационных категорий,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№ 300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рассмотрев представленые документы, комиссия принимает решение. Решение комиссии оформляется протоколом. Ответственный исполнитель на основании протокола комиссии готовит и предоставляет на подпись руководству услугодателя результат государственной услуги в сроки,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в тот же рабочий день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направляет результат оказания государственной услуги в Государственную корпорацию за день до окончания срока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выдает услугополучателю результат оказания государственной услуги.</w:t>
      </w:r>
    </w:p>
    <w:bookmarkEnd w:id="31"/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33"/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сдает пакет документов согласно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принимает документы, в установленным порядке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готовит результат оказания государственной услуги и отправляет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разрядов: 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разряда, спортсмен 3 разряда, 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юношеского разряда, 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юношеского разряда, 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юношеского разряда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тренер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 второй категории, методист высшего 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методист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спортивный судья"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1400"/>
        <w:gridCol w:w="1025"/>
        <w:gridCol w:w="1402"/>
        <w:gridCol w:w="2910"/>
        <w:gridCol w:w="1100"/>
        <w:gridCol w:w="1252"/>
      </w:tblGrid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 и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 течение 15 минут передает полученные документы руководству услугодателя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определяет ответственного исполнителя и направляет документы ответственному исполнителю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Формирует, готовит и представляет документы на рассмотрение комиссии по присвоению спортивных званий, разрядов и квалификационных категорий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Рассмотрев представленые документы, комиссия принимает решение. Решение комиссии оформляется протоколом. Ответственный исполнитель на основании протокола комиссии готовит и предоставляет на подпись руководству услугодателя результат государственной услуги в сроки,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 и направляет в канцелярию услугодателя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результат оказания государственной услуги в Государственную корпорацию за день до окончания срока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результат оказания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статусов "специализированная" спортивным школам и "специализированное" отделениям спортивных школ"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 в соответствии с постановлением акимата Южно-Казахстанской области от 09.04.2018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статусов "специализированная" спортивным школам и "специализированное" отделениям спортивных школ" (далее - государственная услуга) оказывается государственным учреждением "Управление физической культуры и спорта Южно-Казахстанской области" (далее - услугодатель).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копия приказа о присвоении статуса "специализированная" спортивным школам, "специализированное" отделениям спортивных школ (далее - копия приказа),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статусов "специализированная" спортивным школам и "специализированное" отделениям спортивных школ",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</w:t>
      </w:r>
    </w:p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представителем) необходимых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регистрирует и передает пакет документов руководителю услугодателя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передает ответственному исполнителю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готовит проект результата оказания государственной услуги и передает руководителю услугодателя – 28 (двадцать восемь)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и передает сотруднику канцелярии услугодателя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(либо уполномоченному представителю по доверенности) результат оказания государственной услуги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услугополучателю.</w:t>
      </w:r>
    </w:p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некоммерческое акционерное общество "Государственная корпорация "Правительство для граждан" и веб-портал "электронного правительства" не оказывается.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статусов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"специализированная"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школам и "специализированное"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отделениям спортивных школ"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статусов "специализированная" спортивным школам и "специализированное" отделениям спортивных школ"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104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жилища чемпионам и призерам Олимпийских, Паралимпийских и Сурдлимпийских игр"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5 в соответствии с постановлением акимата Южно-Казахстанской области от 09.04.2018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жилища чемпионам и призерам Олимпийских, Паралимпийских и Сурдлимпийских игр" (далее - государственная услуга) оказывается структурным подразделением местного исполнительного органа области, района, города областного значения, осуществляющим функции в сфере физической культуры и спорта (далее - услугодатель).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государственной услуги является: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этап: положительный результат оказания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жилища чемпионам и призерам Олимпийских, Паралимпийских и Сурдлимпийских игр",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документ, устанавливающий право собственности на жилище.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является заявление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проверяет пакет документов, регистрирует и передает пакет документов руководителю услугодателя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передает ответственному исполнителю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готовит проект результата оказания государственной услуги и по итогам рассмотрения передает руководителю услугодателя - 7 (семь)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сотруднику канцелярии услугодателя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(либо уполномоченному представителю по доверенности) результат оказания государственной услуги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уполномоченный орган в области физической культуры и спорта заявку по целевым текущим трансфертам -10 (десять)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- направление в уполномоченный орган в области физической культуры и спорта заявки по целевым текущим трансфертам;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заключает с уполномоченным органом в области физической культуры и спорта соглашение о результатах по целевым текущим трансфертам по форме и в сроки, установленные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соглашение о результатах по целевым текущим трансфертам;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приобретает жилище для услугополучателя - в течение 5 (пяти) месяцев со дня поступления целевых текущих трансфертов.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приобретение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услугодатель передает жилище в собственность услугополучателя – в течение 1 (одного)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документ, устанавливающий право собственности на жилище.</w:t>
      </w:r>
    </w:p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физической культуры и спорта.</w:t>
      </w:r>
    </w:p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8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некоммерческое акционерное общество "Государственная корпорация "Правительство для граждан" и веб-портал "электронного правительства" не оказывается.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жилища чемпионам и призерам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Олимпийских, Паралимпийских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Сурдлимпийских игр"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жилища чемпионам и призерам Олимпийских, Паралимпийских и Сурдлимпийских игр" через канцелярию услугодателя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