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15c7" w14:textId="2721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экспертизы качества одной пробы хлопка-сырца и одной пробы хлопка-волокна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22 октября 2015 года № 331. Зарегистрировано Департаментом юстиции Южно-Казахстанской области 30 октября 2015 года № 3400. Утратило силу постановлением акимата Туркестанской области от 11 ноября 2020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11.11.2020 № 224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февраля 2015 года № 4-1/167 "Об утверждении Правил субсидирования стоимости затрат на экспертизу качества хлопка-сырца и хлопка-волокна",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экспертизы качества одной пробы: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хлопка-сырца в размере 1150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хлопка-волокна в размере 1150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октября 2014 года № 335 "О мерах по реализации постановления Правительства Республики Казахстан от 23 июня 2014 года № 696 "Об утверждении Правил субсидирования стоимости затрат на экспертизу качества хлопка-сырца и хлопка-волокна" (зарегистрировано в Реестре государственной регистрации нормативных правовых актов за № 2854, опубликовано 4 ноября 2014 года в газете "Южный Казахстан").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Туякбаева С.К.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"22" октября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Сатыбалды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Жилкишиев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Айтаханов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Каныбеков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Садыр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Туякбаев 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Абдуллаев 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