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636c" w14:textId="6bc6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архитектуры и градостроительства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5 октября 2015 года № 299. Зарегистрировано Департаментом юстиции Южно-Казахстанской области 3 ноября 2015 года № 3408.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Южно–Казахстанской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архитектуры и градостроительства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 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информационно–правовой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интернет–ресурсе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Сатыбалды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5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архитектуры и градостроительства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архитектуры и градостроительства Южно-Казахстанской области" является государственным органом Республики Казахстан, осуществляющим руководство в сфере архитектуры и градостроительства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архитектуры и градостроительства Южно-Казахстанской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архитектуры и градостроительства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архитектуры и градостроительства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архитектуры и градостроительства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архитектуры и градостроительства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архитектуры и градостроительства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архитектуры и градостроительства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архитектуры и градостроительства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Южно-Казахстанская область, почтовый индекс160032, город Шымкент, Каратауский район, проспект Астана,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архитектуры и градостроительства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архитектуры и градостроительства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архитектуры и градостроительства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архитектуры и градостроительства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"Управлении архитектуры и градостроительства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архитектуры и градостроительства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архитектуры и градостроительства Южно-Казахстанской области": реализация государственной политики в области архитектуры и градостроительства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исполнения законов Республики Казахстан, актов Президента и Правительства Республики Казахстан, нормативных правовых актов центральных исполнительных органов, обеспечение выполнения решений, распоряжений акима и постановлений акимата области, в вопросах относящихся к компетенции государственного учреждения "Управление архитектуры и градостроительства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подготовка материалов в акимат области для внесения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предоставления в Правительство Республики Казахстан на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внесение предложений в акимат области для представления на утверждение областному маслихату комплексных схем градостроительного планирования территорий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областного значения с расчетной численностью населения до ста тысяч жителей, одобренных городскими маслихатами;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работ по согласованию проектов генеральных планов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информирование населения о планируемой застройке территорий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утверждению и реализации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разработки и внесение предложений в акимат области для представления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подготовка материалов в акимат области для внесения на рассмотрение областного маслихата предложений, обусловленных градообразующими факторами, по установлению и изменению границ подведомственных административно-территориальных единиц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оказание содействия в работе государственных органов архитектурно-строительного контроля и надзора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 по представлению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оказание государственной услуги "Выдача решения о строительстве культовых здании (сооружении), определение их месторасположения";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оказание государственной услуги "Выдача решения о перепрофилировании (изменении функционального назначения) здании (сооружении)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Южно-Казахстанской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принимает решения в пределах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запрашивает и получает от государственных органов, организаций и физических и юридических лиц документы и информацию необходимую для выполнения своих функции, а также представляет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рассматривает в пределах своей компетенции вопросы, поступающие от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разрабатывает в установленном законодательством Республики Казахстан порядке устав государственного коммунального казенного предприятия, находящегося в ведении государственного учреждения "Управление архитектуры и градостроительства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внутренний контроль за деятельностью государственного коммунального казенного предприятия, находящегося в ведении государственного учреждения "Управление архитектуры и градостроительства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архитектуры и градостроительства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архитектуры и градостроительства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архитектуры и градостроительства Южно-Казахстанской области" назначается на должность и освобождается от должности акимом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архитектуры и градостроительства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архитектуры и градостроительства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издает в соответствии с действующим законодательством приказы, обязательные для работников государственного учреждения "Управление архитектуры и градостроительства Южно-Казахстанской области" 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и освобождает от должностей сотрудников государственного учреждения "Управление архитектуры и градостроительства Южно-Казахстанской области", а также руководителей и заместителей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функции, возложенных на него законодательством, акиматом 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архитектуры и градостроительства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архитектуры и градостроительства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архитектуры и градостроительства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архитектуры и градостроительства Южно-Казахстанской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архитектуры и градостроительства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архитектуры и градостроительства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 "Управление архитектуры и градостроительства Южно-Казахстанской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"Архитектурное бюро" управления архитектуры и градостроительства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