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8444" w14:textId="af78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14 ноября 2012 года № 334 "Об установлении публичного сервитута для размещения нитки "С" магистрального газопровода "Казахстан-Китай"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октября 2015 года № 301. Зарегистрировано Департаментом юстиции Южно-Казахстанской области 4 ноября 2015 года № 3413.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областной земельной комиссии от 28 августа 2014 года № 40,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14 ноября 2012 года № 334 "Об установлении публичного сервитута для размещения нитки "С" магистрального газопровода "Казахстан-Китай" (зарегистрировано в реестре государственной регистрации нормативных правовых актов за № 2149, опубликовано 23 ноября 2012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"Площади земель для установления публичного сервитута в целях размещения нитки "С" магистрального газопровода "Казахстан-Китай" по территории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строке: "Тюлькубасский район":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3 цифры "279,3051" заменить цифрами "279,3625";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4 цифры "242,9163" заменить цифрами "242,9737"; в графе 8 цифры "54,2313" заменить цифрами "54,2887";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строке: "сельский округ Акбиик":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4 цифры "38,9312" заменить цифрами "38,9886";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цифры "10,1988" заменить цифрами "10,2562";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строке: "По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3 цифры "1779,7530" заменить цифрами "1779,8104";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4 цифры "1065,5431" заменить цифрами "1065,6005";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8 цифры "578,8048" заменить цифрами "578,8622";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Потери сельскохозяйственного производства, вызванные установлением публичного сервитута для размещения нитки "С" магистрального газопровода "Казахстан-Китай" по территории Южно-Казахстанской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строке: "Тюлькубасский район":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4 цифры "273,9097" заменить цифрами "273,9671";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5 цифры "142 116,070" заменить цифрами "142119,445";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строке: "по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4 цифры "1269,2630" заменить цифрами "1269,3204";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5 цифры "336856,985" заменить цифрами "336860,36".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